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EC" w:rsidRPr="00394FE2" w:rsidRDefault="000039EC" w:rsidP="000039EC">
      <w:pPr>
        <w:rPr>
          <w:sz w:val="22"/>
        </w:rPr>
      </w:pPr>
      <w:r w:rsidRPr="00394FE2">
        <w:rPr>
          <w:sz w:val="22"/>
        </w:rPr>
        <w:t>Beste ouders en leden,</w:t>
      </w:r>
    </w:p>
    <w:p w:rsidR="008429B8" w:rsidRPr="00394FE2" w:rsidRDefault="000039EC" w:rsidP="000039EC">
      <w:pPr>
        <w:rPr>
          <w:sz w:val="22"/>
        </w:rPr>
      </w:pPr>
      <w:r w:rsidRPr="00394FE2">
        <w:rPr>
          <w:sz w:val="22"/>
        </w:rPr>
        <w:t xml:space="preserve">Ook dit jaar is er weer een geldactiviteit gepland om wat extra centjes te verdienen! </w:t>
      </w:r>
      <w:r w:rsidR="00687F2F" w:rsidRPr="00394FE2">
        <w:rPr>
          <w:sz w:val="22"/>
        </w:rPr>
        <w:br/>
      </w:r>
      <w:r w:rsidR="008116F8">
        <w:rPr>
          <w:sz w:val="22"/>
        </w:rPr>
        <w:t>Aangezien er vorig jaar goed gesmuld werd van de paaseitjes zullen we dit jaar dit succes herhalen.</w:t>
      </w:r>
      <w:r w:rsidR="008429B8">
        <w:rPr>
          <w:sz w:val="22"/>
        </w:rPr>
        <w:br/>
        <w:t xml:space="preserve">Dit jaar zullen de zakjes een mix bevatten van paaseitjes met enkel pure, witte en melkchocolade. </w:t>
      </w:r>
    </w:p>
    <w:p w:rsidR="000039EC" w:rsidRPr="00394FE2" w:rsidRDefault="000039EC" w:rsidP="000039EC">
      <w:pPr>
        <w:rPr>
          <w:b/>
          <w:sz w:val="22"/>
          <w:u w:val="single"/>
        </w:rPr>
      </w:pPr>
      <w:r w:rsidRPr="00394FE2">
        <w:rPr>
          <w:b/>
          <w:sz w:val="22"/>
          <w:u w:val="single"/>
        </w:rPr>
        <w:t>Waarom is een verkoop noodzakelijk?</w:t>
      </w:r>
    </w:p>
    <w:p w:rsidR="000039EC" w:rsidRPr="00394FE2" w:rsidRDefault="000039EC" w:rsidP="000039EC">
      <w:pPr>
        <w:pStyle w:val="Lijstalinea"/>
        <w:numPr>
          <w:ilvl w:val="0"/>
          <w:numId w:val="1"/>
        </w:numPr>
        <w:rPr>
          <w:sz w:val="22"/>
        </w:rPr>
      </w:pPr>
      <w:r w:rsidRPr="00394FE2">
        <w:rPr>
          <w:sz w:val="22"/>
        </w:rPr>
        <w:t xml:space="preserve">Onderhoud en renovatie van onze lokalen </w:t>
      </w:r>
    </w:p>
    <w:p w:rsidR="000039EC" w:rsidRPr="00394FE2" w:rsidRDefault="000039EC" w:rsidP="000039EC">
      <w:pPr>
        <w:pStyle w:val="Lijstalinea"/>
        <w:numPr>
          <w:ilvl w:val="0"/>
          <w:numId w:val="1"/>
        </w:numPr>
        <w:rPr>
          <w:sz w:val="22"/>
        </w:rPr>
      </w:pPr>
      <w:r w:rsidRPr="00394FE2">
        <w:rPr>
          <w:sz w:val="22"/>
        </w:rPr>
        <w:t xml:space="preserve">Aankoop van tenten en kampmateriaal </w:t>
      </w:r>
    </w:p>
    <w:p w:rsidR="000039EC" w:rsidRPr="00394FE2" w:rsidRDefault="000039EC" w:rsidP="000039EC">
      <w:pPr>
        <w:rPr>
          <w:sz w:val="22"/>
        </w:rPr>
        <w:sectPr w:rsidR="000039EC" w:rsidRPr="00394FE2" w:rsidSect="00394FE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4FE2">
        <w:rPr>
          <w:sz w:val="22"/>
        </w:rPr>
        <w:t xml:space="preserve">Dankzij jullie steun en medewerking zijn we zeker dat we ook dit jaar de nodige fondsen kunnen verzamelen. Alvast </w:t>
      </w:r>
      <w:r w:rsidR="00394FE2">
        <w:rPr>
          <w:sz w:val="22"/>
        </w:rPr>
        <w:t>bedankt voor jullie medewerking!</w:t>
      </w:r>
    </w:p>
    <w:p w:rsidR="00F23393" w:rsidRPr="00394FE2" w:rsidRDefault="00394FE2" w:rsidP="000039E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Hoe gaat alles te werk?</w:t>
      </w:r>
    </w:p>
    <w:p w:rsidR="00394FE2" w:rsidRDefault="00394FE2" w:rsidP="000039EC">
      <w:pPr>
        <w:rPr>
          <w:sz w:val="22"/>
        </w:rPr>
      </w:pPr>
      <w:r>
        <w:rPr>
          <w:sz w:val="22"/>
        </w:rPr>
        <w:t xml:space="preserve">Op de achterzijde van deze brief vindt u nogmaals alle belangrijke data alsook de </w:t>
      </w:r>
      <w:proofErr w:type="spellStart"/>
      <w:r>
        <w:rPr>
          <w:sz w:val="22"/>
        </w:rPr>
        <w:t>verkoopsdagen</w:t>
      </w:r>
      <w:proofErr w:type="spellEnd"/>
      <w:r>
        <w:rPr>
          <w:sz w:val="22"/>
        </w:rPr>
        <w:t xml:space="preserve"> per tak. </w:t>
      </w:r>
    </w:p>
    <w:p w:rsidR="00394FE2" w:rsidRDefault="00394FE2" w:rsidP="00394FE2">
      <w:pPr>
        <w:pStyle w:val="Lijstalinea"/>
        <w:numPr>
          <w:ilvl w:val="0"/>
          <w:numId w:val="6"/>
        </w:numPr>
        <w:rPr>
          <w:sz w:val="22"/>
        </w:rPr>
      </w:pPr>
      <w:r w:rsidRPr="00394FE2">
        <w:rPr>
          <w:sz w:val="22"/>
        </w:rPr>
        <w:t xml:space="preserve">Op </w:t>
      </w:r>
      <w:r w:rsidR="00CD2F7D">
        <w:rPr>
          <w:sz w:val="22"/>
          <w:u w:val="single"/>
        </w:rPr>
        <w:t>3</w:t>
      </w:r>
      <w:r w:rsidR="008116F8">
        <w:rPr>
          <w:sz w:val="22"/>
          <w:u w:val="single"/>
        </w:rPr>
        <w:t xml:space="preserve"> maart</w:t>
      </w:r>
      <w:r w:rsidRPr="00394FE2">
        <w:rPr>
          <w:sz w:val="22"/>
        </w:rPr>
        <w:t xml:space="preserve"> ten laatste heeft elke lid haar bestelling doorgegeven. We verwachten we</w:t>
      </w:r>
      <w:r w:rsidR="00580B66">
        <w:rPr>
          <w:sz w:val="22"/>
        </w:rPr>
        <w:t>l</w:t>
      </w:r>
      <w:r w:rsidRPr="00394FE2">
        <w:rPr>
          <w:sz w:val="22"/>
        </w:rPr>
        <w:t xml:space="preserve"> dat elk lid minstens </w:t>
      </w:r>
      <w:r w:rsidRPr="00580B66">
        <w:rPr>
          <w:sz w:val="22"/>
        </w:rPr>
        <w:t>10 zakjes</w:t>
      </w:r>
      <w:r w:rsidRPr="00394FE2">
        <w:rPr>
          <w:sz w:val="22"/>
        </w:rPr>
        <w:t xml:space="preserve"> paaseitjes thuis verkoopt. </w:t>
      </w:r>
    </w:p>
    <w:p w:rsidR="000039EC" w:rsidRDefault="00394FE2" w:rsidP="0047580B">
      <w:pPr>
        <w:pStyle w:val="Lijstalinea"/>
        <w:numPr>
          <w:ilvl w:val="0"/>
          <w:numId w:val="6"/>
        </w:numPr>
        <w:rPr>
          <w:sz w:val="22"/>
        </w:rPr>
      </w:pPr>
      <w:r w:rsidRPr="00394FE2">
        <w:rPr>
          <w:sz w:val="22"/>
        </w:rPr>
        <w:t xml:space="preserve">Op </w:t>
      </w:r>
      <w:r w:rsidR="00266AC4">
        <w:rPr>
          <w:sz w:val="22"/>
        </w:rPr>
        <w:t>zon</w:t>
      </w:r>
      <w:r w:rsidRPr="00394FE2">
        <w:rPr>
          <w:sz w:val="22"/>
        </w:rPr>
        <w:t xml:space="preserve">dag </w:t>
      </w:r>
      <w:r w:rsidR="00CD2F7D">
        <w:rPr>
          <w:sz w:val="22"/>
          <w:u w:val="single"/>
        </w:rPr>
        <w:t>4</w:t>
      </w:r>
      <w:r w:rsidRPr="00394FE2">
        <w:rPr>
          <w:sz w:val="22"/>
          <w:u w:val="single"/>
        </w:rPr>
        <w:t xml:space="preserve"> maart tussen 16 en 17 uur</w:t>
      </w:r>
      <w:r w:rsidRPr="00394FE2">
        <w:rPr>
          <w:sz w:val="22"/>
        </w:rPr>
        <w:t xml:space="preserve"> dient elk lid haar bestelde zak</w:t>
      </w:r>
      <w:r w:rsidR="001A4826">
        <w:rPr>
          <w:sz w:val="22"/>
        </w:rPr>
        <w:t xml:space="preserve">jes af te halen op het lokaal. </w:t>
      </w:r>
      <w:r w:rsidR="0047580B">
        <w:rPr>
          <w:sz w:val="22"/>
        </w:rPr>
        <w:t>B</w:t>
      </w:r>
      <w:r w:rsidR="0047580B" w:rsidRPr="0047580B">
        <w:rPr>
          <w:sz w:val="22"/>
        </w:rPr>
        <w:t>estellingen worden bij afhaling meteen cash betaald, €4 per zakje</w:t>
      </w:r>
    </w:p>
    <w:p w:rsidR="00394FE2" w:rsidRDefault="0047580B" w:rsidP="00394FE2">
      <w:pPr>
        <w:rPr>
          <w:sz w:val="22"/>
        </w:rPr>
      </w:pPr>
      <w:r>
        <w:rPr>
          <w:sz w:val="22"/>
        </w:rPr>
        <w:t>Indien</w:t>
      </w:r>
      <w:r w:rsidR="00580B66" w:rsidRPr="00580B66">
        <w:rPr>
          <w:sz w:val="22"/>
        </w:rPr>
        <w:t xml:space="preserve"> u na </w:t>
      </w:r>
      <w:r w:rsidR="00CD2F7D">
        <w:rPr>
          <w:sz w:val="22"/>
        </w:rPr>
        <w:t>3</w:t>
      </w:r>
      <w:r w:rsidR="008116F8">
        <w:rPr>
          <w:sz w:val="22"/>
        </w:rPr>
        <w:t xml:space="preserve"> maart</w:t>
      </w:r>
      <w:r w:rsidR="00580B66" w:rsidRPr="00580B66">
        <w:rPr>
          <w:sz w:val="22"/>
        </w:rPr>
        <w:t xml:space="preserve"> nog paaseitjes wil kopen, kan dit op de </w:t>
      </w:r>
      <w:proofErr w:type="spellStart"/>
      <w:r w:rsidR="00580B66" w:rsidRPr="00580B66">
        <w:rPr>
          <w:sz w:val="22"/>
        </w:rPr>
        <w:t>verkoopsdagen</w:t>
      </w:r>
      <w:proofErr w:type="spellEnd"/>
      <w:r w:rsidR="00580B66" w:rsidRPr="00580B66">
        <w:rPr>
          <w:sz w:val="22"/>
        </w:rPr>
        <w:t xml:space="preserve"> van jullie dochter of door contact op te nemen met Lieselotte</w:t>
      </w:r>
      <w:r w:rsidR="00266AC4">
        <w:rPr>
          <w:sz w:val="22"/>
        </w:rPr>
        <w:t>.</w:t>
      </w:r>
      <w:r w:rsidR="00CD2F7D">
        <w:rPr>
          <w:sz w:val="22"/>
        </w:rPr>
        <w:t xml:space="preserve"> </w:t>
      </w:r>
    </w:p>
    <w:p w:rsidR="008116F8" w:rsidRPr="00394FE2" w:rsidRDefault="008116F8" w:rsidP="00394FE2">
      <w:pPr>
        <w:rPr>
          <w:sz w:val="22"/>
        </w:rPr>
      </w:pPr>
      <w:r>
        <w:rPr>
          <w:sz w:val="22"/>
        </w:rPr>
        <w:t xml:space="preserve">U kan op de site een document downloaden dat u na betaling aan een koper kan geven als </w:t>
      </w:r>
      <w:r w:rsidR="008429B8">
        <w:rPr>
          <w:sz w:val="22"/>
        </w:rPr>
        <w:t xml:space="preserve">betalingsbewijs. </w:t>
      </w:r>
    </w:p>
    <w:p w:rsidR="00E91186" w:rsidRPr="00394FE2" w:rsidRDefault="00E91186" w:rsidP="00687F2F">
      <w:pPr>
        <w:rPr>
          <w:b/>
          <w:sz w:val="22"/>
          <w:u w:val="single"/>
        </w:rPr>
      </w:pPr>
      <w:r w:rsidRPr="00394FE2">
        <w:rPr>
          <w:b/>
          <w:sz w:val="22"/>
          <w:u w:val="single"/>
        </w:rPr>
        <w:t>Hoe bestellen?</w:t>
      </w:r>
    </w:p>
    <w:p w:rsidR="00E91186" w:rsidRPr="00394FE2" w:rsidRDefault="00E91186" w:rsidP="00687F2F">
      <w:pPr>
        <w:rPr>
          <w:sz w:val="22"/>
        </w:rPr>
      </w:pPr>
      <w:r w:rsidRPr="00394FE2">
        <w:rPr>
          <w:sz w:val="22"/>
        </w:rPr>
        <w:t xml:space="preserve">U kan op </w:t>
      </w:r>
      <w:r w:rsidR="00CD2F7D">
        <w:rPr>
          <w:sz w:val="22"/>
        </w:rPr>
        <w:t>volgende manieren bestellen:</w:t>
      </w:r>
    </w:p>
    <w:p w:rsidR="00580B66" w:rsidRDefault="00E91186" w:rsidP="00CD2F7D">
      <w:pPr>
        <w:pStyle w:val="Lijstalinea"/>
        <w:rPr>
          <w:sz w:val="22"/>
        </w:rPr>
      </w:pPr>
      <w:r w:rsidRPr="00394FE2">
        <w:rPr>
          <w:sz w:val="22"/>
        </w:rPr>
        <w:t xml:space="preserve">Door het online formulier, te vinden via de </w:t>
      </w:r>
      <w:r w:rsidR="001A4826">
        <w:rPr>
          <w:sz w:val="22"/>
        </w:rPr>
        <w:t>web</w:t>
      </w:r>
      <w:r w:rsidRPr="00394FE2">
        <w:rPr>
          <w:sz w:val="22"/>
        </w:rPr>
        <w:t>site en bezorgd via mail, volledig in te vullen</w:t>
      </w:r>
      <w:r w:rsidR="00580B66">
        <w:rPr>
          <w:sz w:val="22"/>
        </w:rPr>
        <w:t>.</w:t>
      </w:r>
      <w:r w:rsidR="008E075E">
        <w:rPr>
          <w:sz w:val="22"/>
        </w:rPr>
        <w:t xml:space="preserve"> </w:t>
      </w:r>
      <w:hyperlink r:id="rId8" w:history="1">
        <w:r w:rsidR="00CD2F7D">
          <w:rPr>
            <w:rStyle w:val="Hyperlink"/>
          </w:rPr>
          <w:t xml:space="preserve">paaseitjes </w:t>
        </w:r>
        <w:r w:rsidR="00CD2F7D">
          <w:rPr>
            <w:rStyle w:val="Hyperlink"/>
          </w:rPr>
          <w:t>v</w:t>
        </w:r>
        <w:r w:rsidR="00CD2F7D">
          <w:rPr>
            <w:rStyle w:val="Hyperlink"/>
          </w:rPr>
          <w:t>an de 4</w:t>
        </w:r>
      </w:hyperlink>
      <w:r w:rsidR="00CD2F7D">
        <w:t xml:space="preserve"> </w:t>
      </w:r>
    </w:p>
    <w:p w:rsidR="000039EC" w:rsidRPr="001A4826" w:rsidRDefault="000039EC" w:rsidP="001A4826">
      <w:pPr>
        <w:rPr>
          <w:sz w:val="22"/>
        </w:rPr>
      </w:pPr>
      <w:r w:rsidRPr="001A4826">
        <w:rPr>
          <w:sz w:val="22"/>
        </w:rPr>
        <w:t>Alvast heel hard bedankt voor jullie bereidwillige medewerking!</w:t>
      </w:r>
    </w:p>
    <w:p w:rsidR="00E91186" w:rsidRDefault="000039EC" w:rsidP="000039EC">
      <w:pPr>
        <w:rPr>
          <w:sz w:val="22"/>
        </w:rPr>
      </w:pPr>
      <w:r w:rsidRPr="00394FE2">
        <w:rPr>
          <w:sz w:val="22"/>
        </w:rPr>
        <w:t xml:space="preserve">De groepsleiding, leiding &amp; </w:t>
      </w:r>
      <w:proofErr w:type="spellStart"/>
      <w:r w:rsidRPr="00394FE2">
        <w:rPr>
          <w:sz w:val="22"/>
        </w:rPr>
        <w:t>Sinjoko</w:t>
      </w:r>
      <w:proofErr w:type="spellEnd"/>
      <w:r w:rsidRPr="00394FE2">
        <w:rPr>
          <w:sz w:val="22"/>
        </w:rPr>
        <w:t>.</w:t>
      </w:r>
    </w:p>
    <w:p w:rsidR="00394FE2" w:rsidRDefault="00394FE2" w:rsidP="000039EC">
      <w:pPr>
        <w:rPr>
          <w:sz w:val="22"/>
        </w:rPr>
      </w:pPr>
    </w:p>
    <w:p w:rsidR="00394FE2" w:rsidRPr="00394FE2" w:rsidRDefault="00394FE2" w:rsidP="000039EC">
      <w:pPr>
        <w:rPr>
          <w:sz w:val="22"/>
        </w:rPr>
      </w:pPr>
      <w:r>
        <w:rPr>
          <w:sz w:val="22"/>
        </w:rPr>
        <w:t>Voor vragen rond verkoop en bestelli</w:t>
      </w:r>
      <w:r w:rsidR="0047580B">
        <w:rPr>
          <w:sz w:val="22"/>
        </w:rPr>
        <w:t>ng kan u terecht bij Lieselotte (verkoopsactie@gmail.com).</w:t>
      </w:r>
    </w:p>
    <w:p w:rsidR="00266AC4" w:rsidRDefault="00266AC4" w:rsidP="00394FE2">
      <w:pPr>
        <w:rPr>
          <w:rFonts w:ascii="Segoe UI Symbol" w:eastAsia="Yu Gothic UI Semibold" w:hAnsi="Segoe UI Symbol" w:cs="Segoe UI Symbol"/>
          <w:sz w:val="22"/>
        </w:rPr>
      </w:pPr>
    </w:p>
    <w:p w:rsidR="00266AC4" w:rsidRDefault="00266AC4" w:rsidP="00394FE2">
      <w:pPr>
        <w:rPr>
          <w:rFonts w:ascii="Segoe UI Symbol" w:eastAsia="Yu Gothic UI Semibold" w:hAnsi="Segoe UI Symbol" w:cs="Segoe UI Symbol"/>
          <w:sz w:val="22"/>
        </w:rPr>
      </w:pPr>
    </w:p>
    <w:p w:rsidR="00266AC4" w:rsidRDefault="00266AC4" w:rsidP="00394FE2">
      <w:pPr>
        <w:rPr>
          <w:rFonts w:ascii="Segoe UI Symbol" w:eastAsia="Yu Gothic UI Semibold" w:hAnsi="Segoe UI Symbol" w:cs="Segoe UI Symbol"/>
          <w:sz w:val="22"/>
        </w:rPr>
      </w:pPr>
    </w:p>
    <w:p w:rsidR="00266AC4" w:rsidRDefault="00266AC4" w:rsidP="00394FE2">
      <w:pPr>
        <w:rPr>
          <w:rFonts w:ascii="Segoe UI Symbol" w:eastAsia="Yu Gothic UI Semibold" w:hAnsi="Segoe UI Symbol" w:cs="Segoe UI Symbol"/>
          <w:sz w:val="22"/>
        </w:rPr>
      </w:pPr>
    </w:p>
    <w:p w:rsidR="00394FE2" w:rsidRPr="00394FE2" w:rsidRDefault="00394FE2" w:rsidP="00394FE2">
      <w:pPr>
        <w:rPr>
          <w:b/>
          <w:sz w:val="22"/>
          <w:u w:val="single"/>
        </w:rPr>
      </w:pPr>
      <w:r w:rsidRPr="00394FE2">
        <w:rPr>
          <w:b/>
          <w:sz w:val="22"/>
          <w:u w:val="single"/>
        </w:rPr>
        <w:lastRenderedPageBreak/>
        <w:t>Belangrijke data voor de hele groep</w:t>
      </w:r>
    </w:p>
    <w:tbl>
      <w:tblPr>
        <w:tblStyle w:val="Tabelraster"/>
        <w:tblW w:w="4390" w:type="dxa"/>
        <w:tblLook w:val="04A0" w:firstRow="1" w:lastRow="0" w:firstColumn="1" w:lastColumn="0" w:noHBand="0" w:noVBand="1"/>
      </w:tblPr>
      <w:tblGrid>
        <w:gridCol w:w="1555"/>
        <w:gridCol w:w="2835"/>
      </w:tblGrid>
      <w:tr w:rsidR="00394FE2" w:rsidRPr="00394FE2" w:rsidTr="00B6087B">
        <w:tc>
          <w:tcPr>
            <w:tcW w:w="1555" w:type="dxa"/>
            <w:vAlign w:val="center"/>
          </w:tcPr>
          <w:p w:rsidR="00394FE2" w:rsidRPr="00394FE2" w:rsidRDefault="00266AC4" w:rsidP="00B6087B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116F8">
              <w:rPr>
                <w:sz w:val="22"/>
              </w:rPr>
              <w:t xml:space="preserve"> maart</w:t>
            </w:r>
            <w:r w:rsidR="00394FE2">
              <w:rPr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94FE2" w:rsidRPr="00394FE2" w:rsidRDefault="00394FE2" w:rsidP="00266AC4">
            <w:pPr>
              <w:rPr>
                <w:sz w:val="22"/>
              </w:rPr>
            </w:pPr>
            <w:r w:rsidRPr="00394FE2">
              <w:rPr>
                <w:sz w:val="22"/>
              </w:rPr>
              <w:t>be</w:t>
            </w:r>
            <w:r w:rsidR="00266AC4">
              <w:rPr>
                <w:sz w:val="22"/>
              </w:rPr>
              <w:t xml:space="preserve">stellingen zijn doorgegeven </w:t>
            </w:r>
            <w:r w:rsidRPr="00394FE2">
              <w:rPr>
                <w:sz w:val="22"/>
              </w:rPr>
              <w:t>via mail</w:t>
            </w:r>
          </w:p>
        </w:tc>
      </w:tr>
      <w:tr w:rsidR="00394FE2" w:rsidRPr="00394FE2" w:rsidTr="00B6087B">
        <w:tc>
          <w:tcPr>
            <w:tcW w:w="1555" w:type="dxa"/>
            <w:vAlign w:val="center"/>
          </w:tcPr>
          <w:p w:rsidR="00394FE2" w:rsidRPr="00394FE2" w:rsidRDefault="00266AC4" w:rsidP="00B6087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394FE2" w:rsidRPr="00394FE2">
              <w:rPr>
                <w:sz w:val="22"/>
              </w:rPr>
              <w:t xml:space="preserve"> maart tussen </w:t>
            </w:r>
            <w:r w:rsidR="00394FE2" w:rsidRPr="00394FE2">
              <w:rPr>
                <w:sz w:val="22"/>
              </w:rPr>
              <w:br/>
              <w:t>16-17 uur:</w:t>
            </w:r>
          </w:p>
        </w:tc>
        <w:tc>
          <w:tcPr>
            <w:tcW w:w="2835" w:type="dxa"/>
            <w:vAlign w:val="center"/>
          </w:tcPr>
          <w:p w:rsidR="00394FE2" w:rsidRPr="00394FE2" w:rsidRDefault="00394FE2" w:rsidP="00B6087B">
            <w:pPr>
              <w:rPr>
                <w:sz w:val="22"/>
              </w:rPr>
            </w:pPr>
            <w:r w:rsidRPr="00394FE2">
              <w:rPr>
                <w:sz w:val="22"/>
              </w:rPr>
              <w:t>bestellingen w</w:t>
            </w:r>
            <w:r w:rsidR="008429B8">
              <w:rPr>
                <w:sz w:val="22"/>
              </w:rPr>
              <w:t>orden afgehaald op het lokaal en meteen betaald</w:t>
            </w:r>
          </w:p>
        </w:tc>
      </w:tr>
    </w:tbl>
    <w:p w:rsidR="00394FE2" w:rsidRDefault="00394FE2">
      <w:pPr>
        <w:rPr>
          <w:sz w:val="22"/>
        </w:rPr>
      </w:pPr>
    </w:p>
    <w:p w:rsidR="00394FE2" w:rsidRPr="00394FE2" w:rsidRDefault="00394FE2" w:rsidP="00394FE2">
      <w:pPr>
        <w:rPr>
          <w:b/>
          <w:sz w:val="22"/>
          <w:u w:val="single"/>
        </w:rPr>
      </w:pPr>
      <w:proofErr w:type="spellStart"/>
      <w:r w:rsidRPr="008429B8">
        <w:rPr>
          <w:b/>
          <w:sz w:val="22"/>
          <w:u w:val="single"/>
        </w:rPr>
        <w:t>Verkoopsdagen</w:t>
      </w:r>
      <w:proofErr w:type="spellEnd"/>
      <w:r w:rsidRPr="008429B8">
        <w:rPr>
          <w:b/>
          <w:sz w:val="22"/>
          <w:u w:val="single"/>
        </w:rPr>
        <w:t xml:space="preserve"> per tak</w:t>
      </w:r>
    </w:p>
    <w:tbl>
      <w:tblPr>
        <w:tblStyle w:val="Tabelraster"/>
        <w:tblW w:w="4957" w:type="dxa"/>
        <w:tblLook w:val="04A0" w:firstRow="1" w:lastRow="0" w:firstColumn="1" w:lastColumn="0" w:noHBand="0" w:noVBand="1"/>
      </w:tblPr>
      <w:tblGrid>
        <w:gridCol w:w="1464"/>
        <w:gridCol w:w="3493"/>
      </w:tblGrid>
      <w:tr w:rsidR="00394FE2" w:rsidRPr="00394FE2" w:rsidTr="00B6087B">
        <w:trPr>
          <w:trHeight w:val="516"/>
        </w:trPr>
        <w:tc>
          <w:tcPr>
            <w:tcW w:w="1464" w:type="dxa"/>
            <w:vAlign w:val="center"/>
          </w:tcPr>
          <w:p w:rsidR="00394FE2" w:rsidRPr="00394FE2" w:rsidRDefault="00394FE2" w:rsidP="00B6087B">
            <w:pPr>
              <w:jc w:val="center"/>
              <w:rPr>
                <w:sz w:val="22"/>
              </w:rPr>
            </w:pPr>
            <w:r w:rsidRPr="00394FE2">
              <w:rPr>
                <w:sz w:val="22"/>
              </w:rPr>
              <w:t>Kapoenen</w:t>
            </w:r>
          </w:p>
        </w:tc>
        <w:tc>
          <w:tcPr>
            <w:tcW w:w="3493" w:type="dxa"/>
            <w:vAlign w:val="center"/>
          </w:tcPr>
          <w:p w:rsidR="00394FE2" w:rsidRPr="00394FE2" w:rsidRDefault="00394FE2" w:rsidP="00B6087B">
            <w:pPr>
              <w:rPr>
                <w:sz w:val="22"/>
              </w:rPr>
            </w:pPr>
            <w:r w:rsidRPr="00394FE2">
              <w:rPr>
                <w:sz w:val="22"/>
              </w:rPr>
              <w:t xml:space="preserve">* </w:t>
            </w:r>
            <w:r w:rsidR="00266AC4">
              <w:rPr>
                <w:sz w:val="22"/>
              </w:rPr>
              <w:t>3 maart van 10-17 uur</w:t>
            </w:r>
            <w:r w:rsidR="00266AC4">
              <w:rPr>
                <w:sz w:val="22"/>
              </w:rPr>
              <w:br/>
              <w:t>* 10</w:t>
            </w:r>
            <w:r w:rsidRPr="00394FE2">
              <w:rPr>
                <w:sz w:val="22"/>
              </w:rPr>
              <w:t xml:space="preserve"> maart van 10-17 uur</w:t>
            </w:r>
          </w:p>
        </w:tc>
      </w:tr>
      <w:tr w:rsidR="00394FE2" w:rsidRPr="00394FE2" w:rsidTr="00B6087B">
        <w:trPr>
          <w:trHeight w:val="569"/>
        </w:trPr>
        <w:tc>
          <w:tcPr>
            <w:tcW w:w="1464" w:type="dxa"/>
            <w:vAlign w:val="center"/>
          </w:tcPr>
          <w:p w:rsidR="00394FE2" w:rsidRPr="00394FE2" w:rsidRDefault="00394FE2" w:rsidP="00B6087B">
            <w:pPr>
              <w:jc w:val="center"/>
              <w:rPr>
                <w:sz w:val="22"/>
              </w:rPr>
            </w:pPr>
            <w:r w:rsidRPr="00394FE2">
              <w:rPr>
                <w:sz w:val="22"/>
              </w:rPr>
              <w:t>Kabouters</w:t>
            </w:r>
          </w:p>
        </w:tc>
        <w:tc>
          <w:tcPr>
            <w:tcW w:w="3493" w:type="dxa"/>
            <w:vAlign w:val="center"/>
          </w:tcPr>
          <w:p w:rsidR="00394FE2" w:rsidRPr="00394FE2" w:rsidRDefault="00266AC4" w:rsidP="00B6087B">
            <w:pPr>
              <w:rPr>
                <w:sz w:val="22"/>
              </w:rPr>
            </w:pPr>
            <w:r>
              <w:rPr>
                <w:sz w:val="22"/>
              </w:rPr>
              <w:t>* 3</w:t>
            </w:r>
            <w:r w:rsidR="00394FE2" w:rsidRPr="00394FE2">
              <w:rPr>
                <w:sz w:val="22"/>
              </w:rPr>
              <w:t xml:space="preserve"> maart van 10-17 uur</w:t>
            </w:r>
            <w:r w:rsidR="00394FE2" w:rsidRPr="00394FE2">
              <w:rPr>
                <w:sz w:val="22"/>
              </w:rPr>
              <w:br/>
              <w:t>* 1</w:t>
            </w:r>
            <w:r>
              <w:rPr>
                <w:sz w:val="22"/>
              </w:rPr>
              <w:t>0</w:t>
            </w:r>
            <w:r w:rsidR="00394FE2" w:rsidRPr="00394FE2">
              <w:rPr>
                <w:sz w:val="22"/>
              </w:rPr>
              <w:t xml:space="preserve"> maart van 10-17 uur</w:t>
            </w:r>
          </w:p>
        </w:tc>
      </w:tr>
      <w:tr w:rsidR="00394FE2" w:rsidRPr="00394FE2" w:rsidTr="00B6087B">
        <w:tc>
          <w:tcPr>
            <w:tcW w:w="1464" w:type="dxa"/>
            <w:vAlign w:val="center"/>
          </w:tcPr>
          <w:p w:rsidR="00394FE2" w:rsidRPr="00394FE2" w:rsidRDefault="00394FE2" w:rsidP="00B6087B">
            <w:pPr>
              <w:jc w:val="center"/>
              <w:rPr>
                <w:sz w:val="22"/>
              </w:rPr>
            </w:pPr>
            <w:r w:rsidRPr="00394FE2">
              <w:rPr>
                <w:sz w:val="22"/>
              </w:rPr>
              <w:t>Jonggidsen</w:t>
            </w:r>
          </w:p>
        </w:tc>
        <w:tc>
          <w:tcPr>
            <w:tcW w:w="3493" w:type="dxa"/>
            <w:vAlign w:val="center"/>
          </w:tcPr>
          <w:p w:rsidR="00394FE2" w:rsidRPr="00394FE2" w:rsidRDefault="00394FE2" w:rsidP="00B6087B">
            <w:pPr>
              <w:rPr>
                <w:sz w:val="22"/>
              </w:rPr>
            </w:pPr>
            <w:r w:rsidRPr="00394FE2">
              <w:rPr>
                <w:sz w:val="22"/>
              </w:rPr>
              <w:t xml:space="preserve">* </w:t>
            </w:r>
            <w:r w:rsidR="00266AC4">
              <w:rPr>
                <w:sz w:val="22"/>
              </w:rPr>
              <w:t>3</w:t>
            </w:r>
            <w:r w:rsidRPr="00394FE2">
              <w:rPr>
                <w:sz w:val="22"/>
              </w:rPr>
              <w:t xml:space="preserve"> maart van 10-17 uur</w:t>
            </w:r>
            <w:r w:rsidRPr="00394FE2">
              <w:rPr>
                <w:sz w:val="22"/>
              </w:rPr>
              <w:br/>
              <w:t xml:space="preserve">* </w:t>
            </w:r>
            <w:r w:rsidR="00266AC4">
              <w:rPr>
                <w:sz w:val="22"/>
              </w:rPr>
              <w:t>4</w:t>
            </w:r>
            <w:r w:rsidRPr="00394FE2">
              <w:rPr>
                <w:sz w:val="22"/>
              </w:rPr>
              <w:t xml:space="preserve"> maart van 10-17 uur</w:t>
            </w:r>
          </w:p>
        </w:tc>
      </w:tr>
      <w:tr w:rsidR="00394FE2" w:rsidRPr="00394FE2" w:rsidTr="00B6087B">
        <w:tc>
          <w:tcPr>
            <w:tcW w:w="1464" w:type="dxa"/>
            <w:vAlign w:val="center"/>
          </w:tcPr>
          <w:p w:rsidR="00394FE2" w:rsidRPr="00394FE2" w:rsidRDefault="00394FE2" w:rsidP="00B6087B">
            <w:pPr>
              <w:jc w:val="center"/>
              <w:rPr>
                <w:sz w:val="22"/>
              </w:rPr>
            </w:pPr>
            <w:r w:rsidRPr="00394FE2">
              <w:rPr>
                <w:sz w:val="22"/>
              </w:rPr>
              <w:t>Gidsen</w:t>
            </w:r>
          </w:p>
        </w:tc>
        <w:tc>
          <w:tcPr>
            <w:tcW w:w="3493" w:type="dxa"/>
            <w:vAlign w:val="center"/>
          </w:tcPr>
          <w:p w:rsidR="00394FE2" w:rsidRPr="00394FE2" w:rsidRDefault="00394FE2" w:rsidP="00B6087B">
            <w:pPr>
              <w:rPr>
                <w:sz w:val="22"/>
              </w:rPr>
            </w:pPr>
            <w:r w:rsidRPr="00394FE2">
              <w:rPr>
                <w:sz w:val="22"/>
              </w:rPr>
              <w:t xml:space="preserve">* </w:t>
            </w:r>
            <w:r w:rsidR="00266AC4">
              <w:rPr>
                <w:sz w:val="22"/>
              </w:rPr>
              <w:t>3</w:t>
            </w:r>
            <w:r w:rsidRPr="00394FE2">
              <w:rPr>
                <w:sz w:val="22"/>
              </w:rPr>
              <w:t xml:space="preserve"> maart van 10-17 uur</w:t>
            </w:r>
            <w:r w:rsidRPr="00394FE2">
              <w:rPr>
                <w:sz w:val="22"/>
              </w:rPr>
              <w:br/>
              <w:t xml:space="preserve">* </w:t>
            </w:r>
            <w:r w:rsidR="00266AC4">
              <w:rPr>
                <w:sz w:val="22"/>
              </w:rPr>
              <w:t>4</w:t>
            </w:r>
            <w:bookmarkStart w:id="0" w:name="_GoBack"/>
            <w:bookmarkEnd w:id="0"/>
            <w:r w:rsidRPr="00394FE2">
              <w:rPr>
                <w:sz w:val="22"/>
              </w:rPr>
              <w:t xml:space="preserve"> maart van 10-17 uur</w:t>
            </w:r>
          </w:p>
        </w:tc>
      </w:tr>
    </w:tbl>
    <w:p w:rsidR="00394FE2" w:rsidRPr="00394FE2" w:rsidRDefault="00394FE2">
      <w:pPr>
        <w:rPr>
          <w:sz w:val="22"/>
        </w:rPr>
      </w:pPr>
    </w:p>
    <w:sectPr w:rsidR="00394FE2" w:rsidRPr="00394FE2" w:rsidSect="00687F2F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6A" w:rsidRDefault="002E526A" w:rsidP="00687F2F">
      <w:pPr>
        <w:spacing w:after="0" w:line="240" w:lineRule="auto"/>
      </w:pPr>
      <w:r>
        <w:separator/>
      </w:r>
    </w:p>
  </w:endnote>
  <w:endnote w:type="continuationSeparator" w:id="0">
    <w:p w:rsidR="002E526A" w:rsidRDefault="002E526A" w:rsidP="006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6A" w:rsidRDefault="002E526A" w:rsidP="00687F2F">
      <w:pPr>
        <w:spacing w:after="0" w:line="240" w:lineRule="auto"/>
      </w:pPr>
      <w:r>
        <w:separator/>
      </w:r>
    </w:p>
  </w:footnote>
  <w:footnote w:type="continuationSeparator" w:id="0">
    <w:p w:rsidR="002E526A" w:rsidRDefault="002E526A" w:rsidP="0068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2F" w:rsidRDefault="00687F2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6DF8BB2" wp14:editId="08FF061B">
          <wp:simplePos x="0" y="0"/>
          <wp:positionH relativeFrom="margin">
            <wp:posOffset>5295118</wp:posOffset>
          </wp:positionH>
          <wp:positionV relativeFrom="paragraph">
            <wp:posOffset>-382905</wp:posOffset>
          </wp:positionV>
          <wp:extent cx="1190772" cy="1419225"/>
          <wp:effectExtent l="0" t="0" r="9525" b="0"/>
          <wp:wrapNone/>
          <wp:docPr id="1" name="Afbeelding 1" descr="0710_logoSINJOK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10_logoSINJOK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67" cy="1428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F2F" w:rsidRDefault="00687F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2CD"/>
    <w:multiLevelType w:val="hybridMultilevel"/>
    <w:tmpl w:val="0C1A82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0B2F"/>
    <w:multiLevelType w:val="hybridMultilevel"/>
    <w:tmpl w:val="A2367EF6"/>
    <w:lvl w:ilvl="0" w:tplc="26AE34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3A8"/>
    <w:multiLevelType w:val="hybridMultilevel"/>
    <w:tmpl w:val="A88A37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AFD"/>
    <w:multiLevelType w:val="hybridMultilevel"/>
    <w:tmpl w:val="5F2A3C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7FEF"/>
    <w:multiLevelType w:val="hybridMultilevel"/>
    <w:tmpl w:val="7136A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6EB5"/>
    <w:multiLevelType w:val="hybridMultilevel"/>
    <w:tmpl w:val="B1D83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EC"/>
    <w:rsid w:val="000039EC"/>
    <w:rsid w:val="00007CD7"/>
    <w:rsid w:val="001A4826"/>
    <w:rsid w:val="00266AC4"/>
    <w:rsid w:val="002A5A20"/>
    <w:rsid w:val="002E526A"/>
    <w:rsid w:val="00394FE2"/>
    <w:rsid w:val="0047580B"/>
    <w:rsid w:val="00580B66"/>
    <w:rsid w:val="00687F2F"/>
    <w:rsid w:val="006B1C9E"/>
    <w:rsid w:val="00704E9F"/>
    <w:rsid w:val="008116F8"/>
    <w:rsid w:val="008429B8"/>
    <w:rsid w:val="008551B0"/>
    <w:rsid w:val="008E075E"/>
    <w:rsid w:val="00940A24"/>
    <w:rsid w:val="00A27653"/>
    <w:rsid w:val="00CD2F7D"/>
    <w:rsid w:val="00D7266D"/>
    <w:rsid w:val="00E83E3D"/>
    <w:rsid w:val="00E91186"/>
    <w:rsid w:val="00ED6565"/>
    <w:rsid w:val="00F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CEFF"/>
  <w15:docId w15:val="{C09638C4-9FF8-4BBE-A4AF-4C9A0C0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39E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9EC"/>
    <w:pPr>
      <w:ind w:left="720"/>
      <w:contextualSpacing/>
    </w:pPr>
  </w:style>
  <w:style w:type="table" w:styleId="Tabelraster">
    <w:name w:val="Table Grid"/>
    <w:basedOn w:val="Standaardtabel"/>
    <w:uiPriority w:val="39"/>
    <w:rsid w:val="000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F2F"/>
    <w:rPr>
      <w:rFonts w:ascii="Times New Roman" w:eastAsia="Calibri" w:hAnsi="Times New Roman" w:cs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8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F2F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8E075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0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QhHvDA20XvArcA_h6V5XyOEtEZ7tgkZmL6rJONarYGJYI5A/viewform?usp=sf_li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2FA89FE4.dotm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Backelant</dc:creator>
  <cp:lastModifiedBy>Lieselotte Fonteyne</cp:lastModifiedBy>
  <cp:revision>2</cp:revision>
  <dcterms:created xsi:type="dcterms:W3CDTF">2018-02-23T09:57:00Z</dcterms:created>
  <dcterms:modified xsi:type="dcterms:W3CDTF">2018-02-23T09:57:00Z</dcterms:modified>
</cp:coreProperties>
</file>