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2170" w14:textId="77777777" w:rsidR="00031D5E" w:rsidRDefault="00031D5E" w:rsidP="00AC0000">
      <w:pPr>
        <w:spacing w:after="0"/>
        <w:ind w:firstLine="708"/>
        <w:rPr>
          <w:rFonts w:ascii="Franklin Gothic Book" w:hAnsi="Franklin Gothic Book"/>
          <w:sz w:val="56"/>
        </w:rPr>
      </w:pPr>
      <w:r w:rsidRPr="00AC0000">
        <w:rPr>
          <w:noProof/>
          <w:sz w:val="56"/>
          <w:szCs w:val="56"/>
          <w:lang w:val="en-US"/>
        </w:rPr>
        <w:drawing>
          <wp:anchor distT="0" distB="0" distL="114300" distR="114300" simplePos="0" relativeHeight="251659264" behindDoc="1" locked="0" layoutInCell="1" allowOverlap="1" wp14:anchorId="0BCFBD40" wp14:editId="3B9C082F">
            <wp:simplePos x="0" y="0"/>
            <wp:positionH relativeFrom="margin">
              <wp:align>left</wp:align>
            </wp:positionH>
            <wp:positionV relativeFrom="margin">
              <wp:posOffset>-252095</wp:posOffset>
            </wp:positionV>
            <wp:extent cx="965835" cy="11233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557" cy="1132893"/>
                    </a:xfrm>
                    <a:prstGeom prst="rect">
                      <a:avLst/>
                    </a:prstGeom>
                    <a:noFill/>
                  </pic:spPr>
                </pic:pic>
              </a:graphicData>
            </a:graphic>
            <wp14:sizeRelH relativeFrom="page">
              <wp14:pctWidth>0</wp14:pctWidth>
            </wp14:sizeRelH>
            <wp14:sizeRelV relativeFrom="page">
              <wp14:pctHeight>0</wp14:pctHeight>
            </wp14:sizeRelV>
          </wp:anchor>
        </w:drawing>
      </w:r>
      <w:r w:rsidR="00AC0000">
        <w:rPr>
          <w:rFonts w:ascii="Franklin Gothic Book" w:hAnsi="Franklin Gothic Book"/>
          <w:sz w:val="56"/>
          <w:szCs w:val="56"/>
        </w:rPr>
        <w:t xml:space="preserve">INFOBRIEF: </w:t>
      </w:r>
      <w:r w:rsidRPr="00031D5E">
        <w:rPr>
          <w:rFonts w:ascii="Franklin Gothic Book" w:hAnsi="Franklin Gothic Book"/>
          <w:sz w:val="56"/>
        </w:rPr>
        <w:t>4</w:t>
      </w:r>
      <w:r w:rsidRPr="00031D5E">
        <w:rPr>
          <w:rFonts w:ascii="Franklin Gothic Book" w:hAnsi="Franklin Gothic Book"/>
          <w:sz w:val="56"/>
          <w:vertAlign w:val="superscript"/>
        </w:rPr>
        <w:t>DE</w:t>
      </w:r>
      <w:r w:rsidRPr="00031D5E">
        <w:rPr>
          <w:rFonts w:ascii="Franklin Gothic Book" w:hAnsi="Franklin Gothic Book"/>
          <w:sz w:val="56"/>
        </w:rPr>
        <w:t xml:space="preserve"> SINT-JORIS</w:t>
      </w:r>
    </w:p>
    <w:p w14:paraId="07079950" w14:textId="77777777" w:rsidR="00AC0000" w:rsidRPr="00AC0000" w:rsidRDefault="00AC0000" w:rsidP="00AC0000">
      <w:pPr>
        <w:spacing w:after="0"/>
        <w:ind w:firstLine="708"/>
        <w:rPr>
          <w:rFonts w:ascii="Franklin Gothic Book" w:hAnsi="Franklin Gothic Book"/>
          <w:sz w:val="56"/>
          <w:szCs w:val="56"/>
        </w:rPr>
      </w:pPr>
    </w:p>
    <w:p w14:paraId="6BF1D016" w14:textId="77777777" w:rsidR="00F91CDA" w:rsidRDefault="00F91CDA" w:rsidP="00031D5E">
      <w:pPr>
        <w:jc w:val="both"/>
        <w:rPr>
          <w:rFonts w:ascii="Franklin Gothic Book" w:hAnsi="Franklin Gothic Book"/>
          <w:sz w:val="24"/>
        </w:rPr>
      </w:pPr>
    </w:p>
    <w:p w14:paraId="49913A73" w14:textId="1C14FB1A" w:rsidR="00031D5E" w:rsidRPr="00031D5E" w:rsidRDefault="00031D5E" w:rsidP="00031D5E">
      <w:pPr>
        <w:jc w:val="both"/>
        <w:rPr>
          <w:rFonts w:ascii="Franklin Gothic Book" w:hAnsi="Franklin Gothic Book"/>
          <w:sz w:val="24"/>
        </w:rPr>
      </w:pPr>
      <w:r w:rsidRPr="00031D5E">
        <w:rPr>
          <w:rFonts w:ascii="Franklin Gothic Book" w:hAnsi="Franklin Gothic Book"/>
          <w:sz w:val="24"/>
        </w:rPr>
        <w:t>Beste ouders en leden,</w:t>
      </w:r>
    </w:p>
    <w:p w14:paraId="637C23F1" w14:textId="77777777" w:rsidR="00031D5E" w:rsidRPr="00031D5E" w:rsidRDefault="00031D5E" w:rsidP="00031D5E">
      <w:pPr>
        <w:jc w:val="both"/>
        <w:rPr>
          <w:rFonts w:ascii="Franklin Gothic Book" w:hAnsi="Franklin Gothic Book"/>
        </w:rPr>
      </w:pPr>
      <w:r w:rsidRPr="00031D5E">
        <w:rPr>
          <w:rFonts w:ascii="Franklin Gothic Book" w:hAnsi="Franklin Gothic Book"/>
        </w:rPr>
        <w:t>In deze brief wat meer informatie over de werking van onze scouts en een planning van het komende scoutsjaar.</w:t>
      </w:r>
    </w:p>
    <w:p w14:paraId="2C7BD069" w14:textId="77777777" w:rsidR="00031D5E" w:rsidRPr="00031D5E" w:rsidRDefault="00031D5E" w:rsidP="00031D5E">
      <w:pPr>
        <w:jc w:val="both"/>
        <w:rPr>
          <w:rFonts w:ascii="Franklin Gothic Book" w:hAnsi="Franklin Gothic Book"/>
          <w:szCs w:val="21"/>
        </w:rPr>
      </w:pPr>
      <w:r w:rsidRPr="00031D5E">
        <w:rPr>
          <w:rFonts w:ascii="Franklin Gothic Book" w:hAnsi="Franklin Gothic Book"/>
          <w:szCs w:val="21"/>
        </w:rPr>
        <w:t>Wij zijn de 4</w:t>
      </w:r>
      <w:r w:rsidRPr="00031D5E">
        <w:rPr>
          <w:rFonts w:ascii="Franklin Gothic Book" w:hAnsi="Franklin Gothic Book"/>
          <w:szCs w:val="21"/>
          <w:vertAlign w:val="superscript"/>
        </w:rPr>
        <w:t>de</w:t>
      </w:r>
      <w:r w:rsidRPr="00031D5E">
        <w:rPr>
          <w:rFonts w:ascii="Franklin Gothic Book" w:hAnsi="Franklin Gothic Book"/>
          <w:szCs w:val="21"/>
        </w:rPr>
        <w:t xml:space="preserve"> Sint Joris meisjesgidsen Merksem. Wij zijn een meisjesscouts, met name de enige van Merksem. Elke zondag komen wij samen van 14u- 17u met onze jongste tak (kapoenen) en van 10u-17u met de oudste takken. We gaan op tocht, spelen in het bos, verkleden ons in de gekste dingen en lachen ons te pletter. We doen dit in verschillende leeftijdsgroepen, 4 takken, namelijk: </w:t>
      </w:r>
    </w:p>
    <w:p w14:paraId="24F7094A" w14:textId="77777777" w:rsidR="00031D5E" w:rsidRPr="00031D5E" w:rsidRDefault="00031D5E" w:rsidP="00F91CDA">
      <w:pPr>
        <w:pStyle w:val="Lijstalinea"/>
        <w:numPr>
          <w:ilvl w:val="0"/>
          <w:numId w:val="1"/>
        </w:numPr>
        <w:spacing w:line="276" w:lineRule="auto"/>
        <w:jc w:val="both"/>
        <w:rPr>
          <w:rFonts w:ascii="Franklin Gothic Book" w:hAnsi="Franklin Gothic Book"/>
          <w:szCs w:val="21"/>
        </w:rPr>
      </w:pPr>
      <w:r w:rsidRPr="00031D5E">
        <w:rPr>
          <w:rFonts w:ascii="Franklin Gothic Book" w:hAnsi="Franklin Gothic Book"/>
          <w:szCs w:val="21"/>
        </w:rPr>
        <w:t>De kapoenen, dit van 6 tot 8 jaar, leerlingen van het 1</w:t>
      </w:r>
      <w:r w:rsidRPr="00031D5E">
        <w:rPr>
          <w:rFonts w:ascii="Franklin Gothic Book" w:hAnsi="Franklin Gothic Book"/>
          <w:szCs w:val="21"/>
          <w:vertAlign w:val="superscript"/>
        </w:rPr>
        <w:t>ste</w:t>
      </w:r>
      <w:r w:rsidRPr="00031D5E">
        <w:rPr>
          <w:rFonts w:ascii="Franklin Gothic Book" w:hAnsi="Franklin Gothic Book"/>
          <w:szCs w:val="21"/>
        </w:rPr>
        <w:t xml:space="preserve"> en 2</w:t>
      </w:r>
      <w:r w:rsidRPr="00031D5E">
        <w:rPr>
          <w:rFonts w:ascii="Franklin Gothic Book" w:hAnsi="Franklin Gothic Book"/>
          <w:szCs w:val="21"/>
          <w:vertAlign w:val="superscript"/>
        </w:rPr>
        <w:t>e</w:t>
      </w:r>
      <w:r w:rsidRPr="00031D5E">
        <w:rPr>
          <w:rFonts w:ascii="Franklin Gothic Book" w:hAnsi="Franklin Gothic Book"/>
          <w:szCs w:val="21"/>
        </w:rPr>
        <w:t xml:space="preserve"> leerjaar.</w:t>
      </w:r>
    </w:p>
    <w:p w14:paraId="342C17C0" w14:textId="77777777" w:rsidR="00031D5E" w:rsidRPr="00031D5E" w:rsidRDefault="00031D5E" w:rsidP="00F91CDA">
      <w:pPr>
        <w:pStyle w:val="Lijstalinea"/>
        <w:numPr>
          <w:ilvl w:val="0"/>
          <w:numId w:val="1"/>
        </w:numPr>
        <w:spacing w:line="276" w:lineRule="auto"/>
        <w:jc w:val="both"/>
        <w:rPr>
          <w:rFonts w:ascii="Franklin Gothic Book" w:hAnsi="Franklin Gothic Book"/>
          <w:szCs w:val="21"/>
        </w:rPr>
      </w:pPr>
      <w:r w:rsidRPr="00031D5E">
        <w:rPr>
          <w:rFonts w:ascii="Franklin Gothic Book" w:hAnsi="Franklin Gothic Book"/>
          <w:szCs w:val="21"/>
        </w:rPr>
        <w:t>De kabouters, van 8 tot 11 jaar, leerlingen van het 3</w:t>
      </w:r>
      <w:r w:rsidRPr="00031D5E">
        <w:rPr>
          <w:rFonts w:ascii="Franklin Gothic Book" w:hAnsi="Franklin Gothic Book"/>
          <w:szCs w:val="21"/>
          <w:vertAlign w:val="superscript"/>
        </w:rPr>
        <w:t>e</w:t>
      </w:r>
      <w:r w:rsidRPr="00031D5E">
        <w:rPr>
          <w:rFonts w:ascii="Franklin Gothic Book" w:hAnsi="Franklin Gothic Book"/>
          <w:szCs w:val="21"/>
        </w:rPr>
        <w:t xml:space="preserve"> tot het 5</w:t>
      </w:r>
      <w:r w:rsidRPr="00031D5E">
        <w:rPr>
          <w:rFonts w:ascii="Franklin Gothic Book" w:hAnsi="Franklin Gothic Book"/>
          <w:szCs w:val="21"/>
          <w:vertAlign w:val="superscript"/>
        </w:rPr>
        <w:t>e</w:t>
      </w:r>
      <w:r w:rsidRPr="00031D5E">
        <w:rPr>
          <w:rFonts w:ascii="Franklin Gothic Book" w:hAnsi="Franklin Gothic Book"/>
          <w:szCs w:val="21"/>
        </w:rPr>
        <w:t xml:space="preserve"> leerjaar.</w:t>
      </w:r>
    </w:p>
    <w:p w14:paraId="1A97FF9D" w14:textId="77777777" w:rsidR="00031D5E" w:rsidRPr="00031D5E" w:rsidRDefault="00031D5E" w:rsidP="00F91CDA">
      <w:pPr>
        <w:pStyle w:val="Lijstalinea"/>
        <w:numPr>
          <w:ilvl w:val="0"/>
          <w:numId w:val="1"/>
        </w:numPr>
        <w:spacing w:line="276" w:lineRule="auto"/>
        <w:jc w:val="both"/>
        <w:rPr>
          <w:rFonts w:ascii="Franklin Gothic Book" w:hAnsi="Franklin Gothic Book"/>
          <w:szCs w:val="21"/>
        </w:rPr>
      </w:pPr>
      <w:r w:rsidRPr="00031D5E">
        <w:rPr>
          <w:rFonts w:ascii="Franklin Gothic Book" w:hAnsi="Franklin Gothic Book"/>
          <w:szCs w:val="21"/>
        </w:rPr>
        <w:t>De jonggidsen, van 11 tot 14 jaar, leerlingen van het 6</w:t>
      </w:r>
      <w:r w:rsidRPr="00031D5E">
        <w:rPr>
          <w:rFonts w:ascii="Franklin Gothic Book" w:hAnsi="Franklin Gothic Book"/>
          <w:szCs w:val="21"/>
          <w:vertAlign w:val="superscript"/>
        </w:rPr>
        <w:t>e</w:t>
      </w:r>
      <w:r w:rsidRPr="00031D5E">
        <w:rPr>
          <w:rFonts w:ascii="Franklin Gothic Book" w:hAnsi="Franklin Gothic Book"/>
          <w:szCs w:val="21"/>
        </w:rPr>
        <w:t xml:space="preserve"> leerjaar en het 1</w:t>
      </w:r>
      <w:r w:rsidRPr="00031D5E">
        <w:rPr>
          <w:rFonts w:ascii="Franklin Gothic Book" w:hAnsi="Franklin Gothic Book"/>
          <w:szCs w:val="21"/>
          <w:vertAlign w:val="superscript"/>
        </w:rPr>
        <w:t>ste</w:t>
      </w:r>
      <w:r w:rsidRPr="00031D5E">
        <w:rPr>
          <w:rFonts w:ascii="Franklin Gothic Book" w:hAnsi="Franklin Gothic Book"/>
          <w:szCs w:val="21"/>
        </w:rPr>
        <w:t xml:space="preserve"> en 2</w:t>
      </w:r>
      <w:r w:rsidRPr="00031D5E">
        <w:rPr>
          <w:rFonts w:ascii="Franklin Gothic Book" w:hAnsi="Franklin Gothic Book"/>
          <w:szCs w:val="21"/>
          <w:vertAlign w:val="superscript"/>
        </w:rPr>
        <w:t>e</w:t>
      </w:r>
      <w:r w:rsidRPr="00031D5E">
        <w:rPr>
          <w:rFonts w:ascii="Franklin Gothic Book" w:hAnsi="Franklin Gothic Book"/>
          <w:szCs w:val="21"/>
        </w:rPr>
        <w:t xml:space="preserve"> middelbaar.</w:t>
      </w:r>
    </w:p>
    <w:p w14:paraId="5435DBDD" w14:textId="77777777" w:rsidR="00031D5E" w:rsidRPr="00031D5E" w:rsidRDefault="00031D5E" w:rsidP="00F91CDA">
      <w:pPr>
        <w:pStyle w:val="Lijstalinea"/>
        <w:numPr>
          <w:ilvl w:val="0"/>
          <w:numId w:val="1"/>
        </w:numPr>
        <w:spacing w:line="276" w:lineRule="auto"/>
        <w:jc w:val="both"/>
        <w:rPr>
          <w:rFonts w:ascii="Franklin Gothic Book" w:hAnsi="Franklin Gothic Book"/>
          <w:szCs w:val="21"/>
        </w:rPr>
      </w:pPr>
      <w:r w:rsidRPr="00031D5E">
        <w:rPr>
          <w:rFonts w:ascii="Franklin Gothic Book" w:hAnsi="Franklin Gothic Book"/>
          <w:szCs w:val="21"/>
        </w:rPr>
        <w:t>De gidsen, van 14 tot 17 jaar, leerlingen van het 3</w:t>
      </w:r>
      <w:r w:rsidRPr="00031D5E">
        <w:rPr>
          <w:rFonts w:ascii="Franklin Gothic Book" w:hAnsi="Franklin Gothic Book"/>
          <w:szCs w:val="21"/>
          <w:vertAlign w:val="superscript"/>
        </w:rPr>
        <w:t>e</w:t>
      </w:r>
      <w:r w:rsidRPr="00031D5E">
        <w:rPr>
          <w:rFonts w:ascii="Franklin Gothic Book" w:hAnsi="Franklin Gothic Book"/>
          <w:szCs w:val="21"/>
        </w:rPr>
        <w:t xml:space="preserve"> tot het 5</w:t>
      </w:r>
      <w:r w:rsidRPr="00031D5E">
        <w:rPr>
          <w:rFonts w:ascii="Franklin Gothic Book" w:hAnsi="Franklin Gothic Book"/>
          <w:szCs w:val="21"/>
          <w:vertAlign w:val="superscript"/>
        </w:rPr>
        <w:t>e</w:t>
      </w:r>
      <w:r w:rsidRPr="00031D5E">
        <w:rPr>
          <w:rFonts w:ascii="Franklin Gothic Book" w:hAnsi="Franklin Gothic Book"/>
          <w:szCs w:val="21"/>
        </w:rPr>
        <w:t xml:space="preserve"> middelbaar.</w:t>
      </w:r>
    </w:p>
    <w:p w14:paraId="31407F1C" w14:textId="36C8CC50" w:rsidR="00031D5E" w:rsidRDefault="00031D5E" w:rsidP="00031D5E">
      <w:pPr>
        <w:spacing w:after="240"/>
        <w:jc w:val="both"/>
        <w:rPr>
          <w:rFonts w:ascii="Franklin Gothic Book" w:hAnsi="Franklin Gothic Book"/>
          <w:szCs w:val="21"/>
        </w:rPr>
      </w:pPr>
      <w:r w:rsidRPr="00031D5E">
        <w:rPr>
          <w:rFonts w:ascii="Franklin Gothic Book" w:hAnsi="Franklin Gothic Book"/>
          <w:szCs w:val="21"/>
        </w:rPr>
        <w:t xml:space="preserve">Voor elke leeftijd zijn er aangepaste activiteiten. </w:t>
      </w:r>
    </w:p>
    <w:p w14:paraId="5052D754" w14:textId="77777777" w:rsidR="00F91CDA" w:rsidRPr="00031D5E" w:rsidRDefault="00F91CDA" w:rsidP="00031D5E">
      <w:pPr>
        <w:spacing w:after="240"/>
        <w:jc w:val="both"/>
        <w:rPr>
          <w:rFonts w:ascii="Franklin Gothic Book" w:hAnsi="Franklin Gothic Book"/>
          <w:szCs w:val="21"/>
        </w:rPr>
      </w:pPr>
    </w:p>
    <w:p w14:paraId="12591623" w14:textId="77777777" w:rsidR="00031D5E" w:rsidRPr="00031D5E" w:rsidRDefault="00031D5E" w:rsidP="00031D5E">
      <w:pPr>
        <w:jc w:val="both"/>
        <w:rPr>
          <w:rFonts w:ascii="Franklin Gothic Demi Cond" w:hAnsi="Franklin Gothic Demi Cond"/>
          <w:sz w:val="28"/>
          <w:szCs w:val="21"/>
          <w:u w:val="single"/>
        </w:rPr>
      </w:pPr>
      <w:r w:rsidRPr="00031D5E">
        <w:rPr>
          <w:rFonts w:ascii="Franklin Gothic Demi Cond" w:hAnsi="Franklin Gothic Demi Cond"/>
          <w:sz w:val="28"/>
          <w:szCs w:val="21"/>
          <w:u w:val="single"/>
        </w:rPr>
        <w:t>Lidgeld</w:t>
      </w:r>
    </w:p>
    <w:p w14:paraId="7EB302B2" w14:textId="77777777" w:rsidR="00031D5E" w:rsidRPr="00031D5E" w:rsidRDefault="00031D5E" w:rsidP="00031D5E">
      <w:pPr>
        <w:jc w:val="both"/>
        <w:rPr>
          <w:rFonts w:ascii="Franklin Gothic Book" w:hAnsi="Franklin Gothic Book"/>
          <w:szCs w:val="21"/>
        </w:rPr>
      </w:pPr>
      <w:r w:rsidRPr="00031D5E">
        <w:rPr>
          <w:rFonts w:ascii="Franklin Gothic Book" w:hAnsi="Franklin Gothic Book"/>
          <w:szCs w:val="21"/>
        </w:rPr>
        <w:t xml:space="preserve">In onze scouts </w:t>
      </w:r>
      <w:r w:rsidR="00982F4C">
        <w:rPr>
          <w:rFonts w:ascii="Franklin Gothic Book" w:hAnsi="Franklin Gothic Book"/>
          <w:szCs w:val="21"/>
        </w:rPr>
        <w:t>mogen leden 2</w:t>
      </w:r>
      <w:r w:rsidRPr="00031D5E">
        <w:rPr>
          <w:rFonts w:ascii="Franklin Gothic Book" w:hAnsi="Franklin Gothic Book"/>
          <w:szCs w:val="21"/>
        </w:rPr>
        <w:t xml:space="preserve"> maal komen proberen om eens te zien of ze de scouts leuk vinden. </w:t>
      </w:r>
      <w:r w:rsidR="00982F4C">
        <w:rPr>
          <w:rFonts w:ascii="Franklin Gothic Book" w:hAnsi="Franklin Gothic Book"/>
          <w:szCs w:val="21"/>
        </w:rPr>
        <w:t>De</w:t>
      </w:r>
      <w:r w:rsidRPr="00031D5E">
        <w:rPr>
          <w:rFonts w:ascii="Franklin Gothic Book" w:hAnsi="Franklin Gothic Book"/>
          <w:szCs w:val="21"/>
        </w:rPr>
        <w:t xml:space="preserve"> 3</w:t>
      </w:r>
      <w:r w:rsidR="00982F4C">
        <w:rPr>
          <w:rFonts w:ascii="Franklin Gothic Book" w:hAnsi="Franklin Gothic Book"/>
          <w:szCs w:val="21"/>
        </w:rPr>
        <w:t>e</w:t>
      </w:r>
      <w:r w:rsidRPr="00031D5E">
        <w:rPr>
          <w:rFonts w:ascii="Franklin Gothic Book" w:hAnsi="Franklin Gothic Book"/>
          <w:szCs w:val="21"/>
        </w:rPr>
        <w:t xml:space="preserve"> keer vragen wij om uw dochter in te schrijven en lidgeld te betalen. Met het lidgeld betalen wij </w:t>
      </w:r>
      <w:r>
        <w:rPr>
          <w:rFonts w:ascii="Franklin Gothic Book" w:hAnsi="Franklin Gothic Book"/>
          <w:szCs w:val="21"/>
        </w:rPr>
        <w:t xml:space="preserve">onder andere </w:t>
      </w:r>
      <w:r w:rsidRPr="00031D5E">
        <w:rPr>
          <w:rFonts w:ascii="Franklin Gothic Book" w:hAnsi="Franklin Gothic Book"/>
          <w:szCs w:val="21"/>
        </w:rPr>
        <w:t>de verzekering van Scouts en Gidsen Vlaanderen</w:t>
      </w:r>
      <w:r>
        <w:rPr>
          <w:rFonts w:ascii="Franklin Gothic Book" w:hAnsi="Franklin Gothic Book"/>
          <w:szCs w:val="21"/>
        </w:rPr>
        <w:t>.</w:t>
      </w:r>
    </w:p>
    <w:p w14:paraId="347B5988" w14:textId="77CE70D3" w:rsidR="00031D5E" w:rsidRPr="00AC0000" w:rsidRDefault="00031D5E" w:rsidP="00AC0000">
      <w:pPr>
        <w:rPr>
          <w:rFonts w:ascii="Franklin Gothic Book" w:hAnsi="Franklin Gothic Book"/>
          <w:sz w:val="28"/>
          <w:szCs w:val="28"/>
        </w:rPr>
      </w:pPr>
      <w:r w:rsidRPr="00031D5E">
        <w:rPr>
          <w:rFonts w:ascii="Franklin Gothic Book" w:hAnsi="Franklin Gothic Book"/>
          <w:szCs w:val="21"/>
        </w:rPr>
        <w:t>Het lidgeld bedraagt voor het oudste kind van het gezin €</w:t>
      </w:r>
      <w:r w:rsidR="00693181">
        <w:rPr>
          <w:rFonts w:ascii="Franklin Gothic Book" w:hAnsi="Franklin Gothic Book"/>
          <w:szCs w:val="21"/>
        </w:rPr>
        <w:t>55</w:t>
      </w:r>
      <w:r w:rsidRPr="00031D5E">
        <w:rPr>
          <w:rFonts w:ascii="Franklin Gothic Book" w:hAnsi="Franklin Gothic Book"/>
          <w:szCs w:val="21"/>
        </w:rPr>
        <w:t xml:space="preserve"> en voor de andere kinderen van het gezin €</w:t>
      </w:r>
      <w:r w:rsidR="00693181">
        <w:rPr>
          <w:rFonts w:ascii="Franklin Gothic Book" w:hAnsi="Franklin Gothic Book"/>
          <w:szCs w:val="21"/>
        </w:rPr>
        <w:t>5</w:t>
      </w:r>
      <w:r w:rsidRPr="00031D5E">
        <w:rPr>
          <w:rFonts w:ascii="Franklin Gothic Book" w:hAnsi="Franklin Gothic Book"/>
          <w:szCs w:val="21"/>
        </w:rPr>
        <w:t xml:space="preserve">0. Te storten op </w:t>
      </w:r>
      <w:r w:rsidRPr="00031D5E">
        <w:rPr>
          <w:rFonts w:ascii="Arial" w:hAnsi="Arial" w:cs="Arial"/>
          <w:b/>
          <w:sz w:val="20"/>
          <w:szCs w:val="28"/>
        </w:rPr>
        <w:t>BE</w:t>
      </w:r>
      <w:r w:rsidR="00AC0000">
        <w:rPr>
          <w:rFonts w:ascii="Arial" w:hAnsi="Arial" w:cs="Arial"/>
          <w:b/>
          <w:sz w:val="20"/>
          <w:szCs w:val="28"/>
        </w:rPr>
        <w:t>81 9731 7963 3324</w:t>
      </w:r>
      <w:r w:rsidRPr="00031D5E">
        <w:rPr>
          <w:rFonts w:ascii="Arial" w:hAnsi="Arial" w:cs="Arial"/>
          <w:b/>
          <w:sz w:val="20"/>
          <w:szCs w:val="28"/>
        </w:rPr>
        <w:t xml:space="preserve"> </w:t>
      </w:r>
      <w:r w:rsidRPr="00031D5E">
        <w:rPr>
          <w:rFonts w:ascii="Franklin Gothic Book" w:hAnsi="Franklin Gothic Book" w:cs="Arial"/>
          <w:szCs w:val="28"/>
        </w:rPr>
        <w:t xml:space="preserve">(rekening groepskas) met duidelijke </w:t>
      </w:r>
      <w:r w:rsidRPr="00982F4C">
        <w:rPr>
          <w:rFonts w:ascii="Franklin Gothic Book" w:hAnsi="Franklin Gothic Book" w:cs="Arial"/>
          <w:b/>
          <w:szCs w:val="28"/>
        </w:rPr>
        <w:t>vermelding van de naam</w:t>
      </w:r>
      <w:r w:rsidR="00B0447E" w:rsidRPr="00982F4C">
        <w:rPr>
          <w:rFonts w:ascii="Franklin Gothic Book" w:hAnsi="Franklin Gothic Book" w:cs="Arial"/>
          <w:b/>
          <w:szCs w:val="28"/>
        </w:rPr>
        <w:t xml:space="preserve"> en tak</w:t>
      </w:r>
      <w:r w:rsidRPr="00031D5E">
        <w:rPr>
          <w:rFonts w:ascii="Franklin Gothic Book" w:hAnsi="Franklin Gothic Book" w:cs="Arial"/>
          <w:szCs w:val="28"/>
        </w:rPr>
        <w:t xml:space="preserve"> van uw dochter.</w:t>
      </w:r>
      <w:r w:rsidR="00AC0000">
        <w:rPr>
          <w:rFonts w:ascii="Franklin Gothic Book" w:hAnsi="Franklin Gothic Book" w:cs="Arial"/>
          <w:szCs w:val="28"/>
        </w:rPr>
        <w:t xml:space="preserve"> </w:t>
      </w:r>
      <w:r w:rsidR="00AC0000" w:rsidRPr="00AC0000">
        <w:rPr>
          <w:rFonts w:ascii="Franklin Gothic Book" w:hAnsi="Franklin Gothic Book"/>
        </w:rPr>
        <w:t>We begrijpen dat dit lidgeld voor sommigen misschien een groot bedrag is om te betalen. Wij hebben de mogelijkheid om hierop een korting te bieden, voor wie dit écht nodig heeft. Spreek hiervoor simpelweg een van de groepsleiding aan of stuur een mailtje en dan bekijken we samen wat we kunnen doen.</w:t>
      </w:r>
      <w:r w:rsidR="00AC0000">
        <w:rPr>
          <w:rFonts w:ascii="Franklin Gothic Book" w:hAnsi="Franklin Gothic Book"/>
          <w:sz w:val="28"/>
          <w:szCs w:val="28"/>
        </w:rPr>
        <w:t xml:space="preserve"> </w:t>
      </w:r>
    </w:p>
    <w:p w14:paraId="5C6A977B" w14:textId="179C697B" w:rsidR="00F91CDA" w:rsidRDefault="00031D5E" w:rsidP="00031D5E">
      <w:pPr>
        <w:jc w:val="both"/>
        <w:rPr>
          <w:rFonts w:ascii="Franklin Gothic Book" w:hAnsi="Franklin Gothic Book" w:cs="Arial"/>
          <w:szCs w:val="28"/>
        </w:rPr>
      </w:pPr>
      <w:r w:rsidRPr="00031D5E">
        <w:rPr>
          <w:rFonts w:ascii="Franklin Gothic Book" w:hAnsi="Franklin Gothic Book" w:cs="Arial"/>
          <w:szCs w:val="28"/>
        </w:rPr>
        <w:t>Bij inschrijving vragen wij ook om naast het lidgeld, een medische fiche in te vullen zodat wij van alles op de hoogte zijn.</w:t>
      </w:r>
      <w:r w:rsidR="00F91CDA">
        <w:rPr>
          <w:rFonts w:ascii="Franklin Gothic Book" w:hAnsi="Franklin Gothic Book" w:cs="Arial"/>
          <w:szCs w:val="28"/>
        </w:rPr>
        <w:t xml:space="preserve"> Na inschrijving &amp; betaling krijgt uw dochter het jaarteken en bij het overgaan naar een nieuwe tak ook een takkenteken. </w:t>
      </w:r>
    </w:p>
    <w:p w14:paraId="66875086" w14:textId="77777777" w:rsidR="00F91CDA" w:rsidRPr="00031D5E" w:rsidRDefault="00F91CDA" w:rsidP="00031D5E">
      <w:pPr>
        <w:jc w:val="both"/>
        <w:rPr>
          <w:rFonts w:ascii="Franklin Gothic Book" w:hAnsi="Franklin Gothic Book" w:cs="Arial"/>
          <w:szCs w:val="28"/>
        </w:rPr>
      </w:pPr>
    </w:p>
    <w:p w14:paraId="0E597684" w14:textId="77777777" w:rsidR="00031D5E" w:rsidRDefault="00031D5E" w:rsidP="00031D5E">
      <w:pPr>
        <w:jc w:val="both"/>
        <w:rPr>
          <w:rFonts w:ascii="Franklin Gothic Demi Cond" w:hAnsi="Franklin Gothic Demi Cond"/>
          <w:sz w:val="28"/>
          <w:szCs w:val="21"/>
          <w:u w:val="single"/>
        </w:rPr>
      </w:pPr>
      <w:r>
        <w:rPr>
          <w:rFonts w:ascii="Franklin Gothic Demi Cond" w:hAnsi="Franklin Gothic Demi Cond"/>
          <w:sz w:val="28"/>
          <w:szCs w:val="21"/>
          <w:u w:val="single"/>
        </w:rPr>
        <w:t>Planning</w:t>
      </w:r>
    </w:p>
    <w:p w14:paraId="192453BD" w14:textId="43C38E4E" w:rsidR="00AC0000" w:rsidRPr="00AC0000" w:rsidRDefault="00F75850"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w:t>
      </w:r>
      <w:r w:rsidR="00693181">
        <w:rPr>
          <w:rFonts w:ascii="Franklin Gothic Book" w:hAnsi="Franklin Gothic Book"/>
          <w:szCs w:val="21"/>
        </w:rPr>
        <w:t>8</w:t>
      </w:r>
      <w:r w:rsidR="00AC0000" w:rsidRPr="00031D5E">
        <w:rPr>
          <w:rFonts w:ascii="Franklin Gothic Book" w:hAnsi="Franklin Gothic Book"/>
          <w:szCs w:val="21"/>
        </w:rPr>
        <w:t xml:space="preserve"> oktober</w:t>
      </w:r>
      <w:r w:rsidR="00693181">
        <w:rPr>
          <w:rFonts w:ascii="Franklin Gothic Book" w:hAnsi="Franklin Gothic Book"/>
          <w:szCs w:val="21"/>
        </w:rPr>
        <w:tab/>
      </w:r>
      <w:r w:rsidR="00AC0000" w:rsidRPr="00031D5E">
        <w:rPr>
          <w:rFonts w:ascii="Franklin Gothic Book" w:hAnsi="Franklin Gothic Book"/>
          <w:szCs w:val="21"/>
        </w:rPr>
        <w:tab/>
        <w:t>Dag en Nacht van de jeugdbeweging</w:t>
      </w:r>
    </w:p>
    <w:p w14:paraId="21AD2C77" w14:textId="40371A42" w:rsidR="00031D5E"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23 november</w:t>
      </w:r>
      <w:r w:rsidR="00031D5E" w:rsidRPr="00031D5E">
        <w:rPr>
          <w:rFonts w:ascii="Franklin Gothic Book" w:hAnsi="Franklin Gothic Book"/>
          <w:szCs w:val="21"/>
        </w:rPr>
        <w:tab/>
      </w:r>
      <w:r w:rsidR="00031D5E" w:rsidRPr="00031D5E">
        <w:rPr>
          <w:rFonts w:ascii="Franklin Gothic Book" w:hAnsi="Franklin Gothic Book"/>
          <w:szCs w:val="21"/>
        </w:rPr>
        <w:tab/>
      </w:r>
      <w:r>
        <w:rPr>
          <w:rFonts w:ascii="Franklin Gothic Book" w:hAnsi="Franklin Gothic Book"/>
          <w:szCs w:val="21"/>
        </w:rPr>
        <w:t>Bal van de 4 – kasteel van Bouckenborgh</w:t>
      </w:r>
    </w:p>
    <w:p w14:paraId="7968D1F1" w14:textId="1CF725B4" w:rsidR="00693181" w:rsidRPr="00031D5E"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14 december</w:t>
      </w:r>
      <w:r>
        <w:rPr>
          <w:rFonts w:ascii="Franklin Gothic Book" w:hAnsi="Franklin Gothic Book"/>
          <w:szCs w:val="21"/>
        </w:rPr>
        <w:tab/>
      </w:r>
      <w:r>
        <w:rPr>
          <w:rFonts w:ascii="Franklin Gothic Book" w:hAnsi="Franklin Gothic Book"/>
          <w:szCs w:val="21"/>
        </w:rPr>
        <w:tab/>
        <w:t>Fakkeltocht ter ere van de 100 jaar + winterbar</w:t>
      </w:r>
    </w:p>
    <w:p w14:paraId="0B8F8A8E" w14:textId="506E280E" w:rsidR="00031D5E" w:rsidRDefault="00031D5E" w:rsidP="00F91CDA">
      <w:pPr>
        <w:pStyle w:val="Lijstalinea"/>
        <w:numPr>
          <w:ilvl w:val="0"/>
          <w:numId w:val="2"/>
        </w:numPr>
        <w:spacing w:line="360" w:lineRule="auto"/>
        <w:jc w:val="both"/>
        <w:rPr>
          <w:rFonts w:ascii="Franklin Gothic Book" w:hAnsi="Franklin Gothic Book"/>
          <w:szCs w:val="21"/>
        </w:rPr>
      </w:pPr>
      <w:r w:rsidRPr="00031D5E">
        <w:rPr>
          <w:rFonts w:ascii="Franklin Gothic Book" w:hAnsi="Franklin Gothic Book"/>
          <w:szCs w:val="21"/>
        </w:rPr>
        <w:t xml:space="preserve">December + januari </w:t>
      </w:r>
      <w:r>
        <w:rPr>
          <w:rFonts w:ascii="Franklin Gothic Book" w:hAnsi="Franklin Gothic Book"/>
          <w:szCs w:val="21"/>
        </w:rPr>
        <w:tab/>
      </w:r>
      <w:r w:rsidR="00693181">
        <w:rPr>
          <w:rFonts w:ascii="Franklin Gothic Book" w:hAnsi="Franklin Gothic Book"/>
          <w:szCs w:val="21"/>
        </w:rPr>
        <w:t>A</w:t>
      </w:r>
      <w:r w:rsidRPr="00031D5E">
        <w:rPr>
          <w:rFonts w:ascii="Franklin Gothic Book" w:hAnsi="Franklin Gothic Book"/>
          <w:szCs w:val="21"/>
        </w:rPr>
        <w:t xml:space="preserve">vondvergaderingen </w:t>
      </w:r>
      <w:r>
        <w:rPr>
          <w:rFonts w:ascii="Franklin Gothic Book" w:hAnsi="Franklin Gothic Book"/>
          <w:szCs w:val="21"/>
        </w:rPr>
        <w:t>(zaterdag of vrijdag,</w:t>
      </w:r>
      <w:r w:rsidRPr="00031D5E">
        <w:rPr>
          <w:rFonts w:ascii="Franklin Gothic Book" w:hAnsi="Franklin Gothic Book"/>
          <w:szCs w:val="21"/>
        </w:rPr>
        <w:t xml:space="preserve"> van 18u</w:t>
      </w:r>
      <w:r w:rsidR="00AC0000">
        <w:rPr>
          <w:rFonts w:ascii="Franklin Gothic Book" w:hAnsi="Franklin Gothic Book"/>
          <w:szCs w:val="21"/>
        </w:rPr>
        <w:t>30</w:t>
      </w:r>
      <w:r w:rsidRPr="00031D5E">
        <w:rPr>
          <w:rFonts w:ascii="Franklin Gothic Book" w:hAnsi="Franklin Gothic Book"/>
          <w:szCs w:val="21"/>
        </w:rPr>
        <w:t>-20u</w:t>
      </w:r>
      <w:r w:rsidR="00AC0000">
        <w:rPr>
          <w:rFonts w:ascii="Franklin Gothic Book" w:hAnsi="Franklin Gothic Book"/>
          <w:szCs w:val="21"/>
        </w:rPr>
        <w:t>30</w:t>
      </w:r>
      <w:r w:rsidRPr="00031D5E">
        <w:rPr>
          <w:rFonts w:ascii="Franklin Gothic Book" w:hAnsi="Franklin Gothic Book"/>
          <w:szCs w:val="21"/>
        </w:rPr>
        <w:t>/19u-21u)</w:t>
      </w:r>
    </w:p>
    <w:p w14:paraId="0C993F82" w14:textId="2D038DBC" w:rsidR="00693181"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14 tot 16 februari</w:t>
      </w:r>
      <w:r>
        <w:rPr>
          <w:rFonts w:ascii="Franklin Gothic Book" w:hAnsi="Franklin Gothic Book"/>
          <w:szCs w:val="21"/>
        </w:rPr>
        <w:tab/>
        <w:t>Giverweekend &amp; duodagen</w:t>
      </w:r>
    </w:p>
    <w:p w14:paraId="5409B826" w14:textId="18DD3C8C" w:rsidR="00693181"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14 &amp; 15 maart</w:t>
      </w:r>
      <w:r>
        <w:rPr>
          <w:rFonts w:ascii="Franklin Gothic Book" w:hAnsi="Franklin Gothic Book"/>
          <w:szCs w:val="21"/>
        </w:rPr>
        <w:tab/>
      </w:r>
      <w:r>
        <w:rPr>
          <w:rFonts w:ascii="Franklin Gothic Book" w:hAnsi="Franklin Gothic Book"/>
          <w:szCs w:val="21"/>
        </w:rPr>
        <w:tab/>
        <w:t>Musical - 100 jaar de 4</w:t>
      </w:r>
    </w:p>
    <w:p w14:paraId="1CC31B57" w14:textId="18716D20" w:rsidR="00031D5E"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4</w:t>
      </w:r>
      <w:r w:rsidR="00031D5E" w:rsidRPr="00031D5E">
        <w:rPr>
          <w:rFonts w:ascii="Franklin Gothic Book" w:hAnsi="Franklin Gothic Book"/>
          <w:szCs w:val="21"/>
        </w:rPr>
        <w:t xml:space="preserve"> april</w:t>
      </w:r>
      <w:r>
        <w:rPr>
          <w:rFonts w:ascii="Franklin Gothic Book" w:hAnsi="Franklin Gothic Book"/>
          <w:szCs w:val="21"/>
        </w:rPr>
        <w:tab/>
      </w:r>
      <w:r w:rsidR="00F75850">
        <w:rPr>
          <w:rFonts w:ascii="Franklin Gothic Book" w:hAnsi="Franklin Gothic Book"/>
          <w:szCs w:val="21"/>
        </w:rPr>
        <w:tab/>
      </w:r>
      <w:r w:rsidR="00031D5E" w:rsidRPr="00031D5E">
        <w:rPr>
          <w:rFonts w:ascii="Franklin Gothic Book" w:hAnsi="Franklin Gothic Book"/>
          <w:szCs w:val="21"/>
        </w:rPr>
        <w:tab/>
      </w:r>
      <w:r>
        <w:rPr>
          <w:rFonts w:ascii="Franklin Gothic Book" w:hAnsi="Franklin Gothic Book"/>
          <w:szCs w:val="21"/>
        </w:rPr>
        <w:t>Oud-leidingsmoment op het lokaal</w:t>
      </w:r>
    </w:p>
    <w:p w14:paraId="1BE5A6FA" w14:textId="30D99B19" w:rsidR="00693181"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17 tot 19 april</w:t>
      </w:r>
      <w:r>
        <w:rPr>
          <w:rFonts w:ascii="Franklin Gothic Book" w:hAnsi="Franklin Gothic Book"/>
          <w:szCs w:val="21"/>
        </w:rPr>
        <w:tab/>
      </w:r>
      <w:r>
        <w:rPr>
          <w:rFonts w:ascii="Franklin Gothic Book" w:hAnsi="Franklin Gothic Book"/>
          <w:szCs w:val="21"/>
        </w:rPr>
        <w:tab/>
        <w:t>Groepsweekend met op zondag de gidsenbrunch</w:t>
      </w:r>
    </w:p>
    <w:p w14:paraId="271FEB85" w14:textId="7A700CCB" w:rsidR="00693181"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26 april</w:t>
      </w:r>
      <w:r>
        <w:rPr>
          <w:rFonts w:ascii="Franklin Gothic Book" w:hAnsi="Franklin Gothic Book"/>
          <w:szCs w:val="21"/>
        </w:rPr>
        <w:tab/>
      </w:r>
      <w:r>
        <w:rPr>
          <w:rFonts w:ascii="Franklin Gothic Book" w:hAnsi="Franklin Gothic Book"/>
          <w:szCs w:val="21"/>
        </w:rPr>
        <w:tab/>
        <w:t>Kapoenen – en welpen (= kabouters) dag</w:t>
      </w:r>
    </w:p>
    <w:p w14:paraId="37A7B571" w14:textId="74A26912" w:rsidR="00693181" w:rsidRPr="00031D5E"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1 mei</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t>Scherpenheuvel</w:t>
      </w:r>
    </w:p>
    <w:p w14:paraId="03FCA376" w14:textId="710CB645" w:rsidR="00031D5E" w:rsidRDefault="00031D5E"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lastRenderedPageBreak/>
        <w:t>Juni</w:t>
      </w:r>
      <w:bookmarkStart w:id="0" w:name="_GoBack"/>
      <w:bookmarkEnd w:id="0"/>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sidR="00693181">
        <w:rPr>
          <w:rFonts w:ascii="Franklin Gothic Book" w:hAnsi="Franklin Gothic Book"/>
          <w:szCs w:val="21"/>
        </w:rPr>
        <w:t>A</w:t>
      </w:r>
      <w:r>
        <w:rPr>
          <w:rFonts w:ascii="Franklin Gothic Book" w:hAnsi="Franklin Gothic Book"/>
          <w:szCs w:val="21"/>
        </w:rPr>
        <w:t>vondvergaderingen (zaterdag of vrijdag,</w:t>
      </w:r>
      <w:r w:rsidRPr="00031D5E">
        <w:rPr>
          <w:rFonts w:ascii="Franklin Gothic Book" w:hAnsi="Franklin Gothic Book"/>
          <w:szCs w:val="21"/>
        </w:rPr>
        <w:t xml:space="preserve"> van 18u</w:t>
      </w:r>
      <w:r w:rsidR="00AC0000">
        <w:rPr>
          <w:rFonts w:ascii="Franklin Gothic Book" w:hAnsi="Franklin Gothic Book"/>
          <w:szCs w:val="21"/>
        </w:rPr>
        <w:t>30</w:t>
      </w:r>
      <w:r w:rsidRPr="00031D5E">
        <w:rPr>
          <w:rFonts w:ascii="Franklin Gothic Book" w:hAnsi="Franklin Gothic Book"/>
          <w:szCs w:val="21"/>
        </w:rPr>
        <w:t>-20u</w:t>
      </w:r>
      <w:r w:rsidR="00AC0000">
        <w:rPr>
          <w:rFonts w:ascii="Franklin Gothic Book" w:hAnsi="Franklin Gothic Book"/>
          <w:szCs w:val="21"/>
        </w:rPr>
        <w:t>30</w:t>
      </w:r>
      <w:r w:rsidRPr="00031D5E">
        <w:rPr>
          <w:rFonts w:ascii="Franklin Gothic Book" w:hAnsi="Franklin Gothic Book"/>
          <w:szCs w:val="21"/>
        </w:rPr>
        <w:t>/19u-21u)</w:t>
      </w:r>
    </w:p>
    <w:p w14:paraId="14F6957F" w14:textId="7D642F2E" w:rsidR="00693181" w:rsidRPr="00B0447E" w:rsidRDefault="00693181"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6 juni</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t>Kampcafé</w:t>
      </w:r>
    </w:p>
    <w:p w14:paraId="7F0A7A2D" w14:textId="4753394E" w:rsidR="00330D96" w:rsidRDefault="00031D5E" w:rsidP="00F91CDA">
      <w:pPr>
        <w:pStyle w:val="Lijstalinea"/>
        <w:numPr>
          <w:ilvl w:val="0"/>
          <w:numId w:val="2"/>
        </w:numPr>
        <w:spacing w:line="360" w:lineRule="auto"/>
        <w:jc w:val="both"/>
        <w:rPr>
          <w:rFonts w:ascii="Franklin Gothic Book" w:hAnsi="Franklin Gothic Book"/>
          <w:szCs w:val="21"/>
        </w:rPr>
      </w:pPr>
      <w:r>
        <w:rPr>
          <w:rFonts w:ascii="Franklin Gothic Book" w:hAnsi="Franklin Gothic Book"/>
          <w:szCs w:val="21"/>
        </w:rPr>
        <w:t xml:space="preserve">Juli: </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sidR="00693181">
        <w:rPr>
          <w:rFonts w:ascii="Franklin Gothic Book" w:hAnsi="Franklin Gothic Book"/>
          <w:szCs w:val="21"/>
        </w:rPr>
        <w:t>Kampen</w:t>
      </w:r>
    </w:p>
    <w:p w14:paraId="36331013" w14:textId="2BF89A33" w:rsidR="00F75850" w:rsidRDefault="00330D96" w:rsidP="00F91CDA">
      <w:pPr>
        <w:pStyle w:val="Lijstalinea"/>
        <w:numPr>
          <w:ilvl w:val="4"/>
          <w:numId w:val="2"/>
        </w:numPr>
        <w:spacing w:line="360" w:lineRule="auto"/>
        <w:jc w:val="both"/>
        <w:rPr>
          <w:rFonts w:ascii="Franklin Gothic Book" w:hAnsi="Franklin Gothic Book"/>
          <w:szCs w:val="21"/>
        </w:rPr>
      </w:pPr>
      <w:r>
        <w:rPr>
          <w:rFonts w:ascii="Franklin Gothic Book" w:hAnsi="Franklin Gothic Book"/>
          <w:szCs w:val="21"/>
        </w:rPr>
        <w:t>K</w:t>
      </w:r>
      <w:r w:rsidR="00F75850">
        <w:rPr>
          <w:rFonts w:ascii="Franklin Gothic Book" w:hAnsi="Franklin Gothic Book"/>
          <w:szCs w:val="21"/>
        </w:rPr>
        <w:t>apoenen</w:t>
      </w:r>
      <w:r>
        <w:rPr>
          <w:rFonts w:ascii="Franklin Gothic Book" w:hAnsi="Franklin Gothic Book"/>
          <w:szCs w:val="21"/>
        </w:rPr>
        <w:t xml:space="preserve"> &amp; kabouters</w:t>
      </w:r>
      <w:r w:rsidR="00F75850">
        <w:rPr>
          <w:rFonts w:ascii="Franklin Gothic Book" w:hAnsi="Franklin Gothic Book"/>
          <w:szCs w:val="21"/>
        </w:rPr>
        <w:t xml:space="preserve">: </w:t>
      </w:r>
      <w:r w:rsidR="00693181">
        <w:rPr>
          <w:rFonts w:ascii="Franklin Gothic Book" w:hAnsi="Franklin Gothic Book"/>
          <w:szCs w:val="21"/>
        </w:rPr>
        <w:t>4 tot 11 juli</w:t>
      </w:r>
    </w:p>
    <w:p w14:paraId="3D061840" w14:textId="5E519509" w:rsidR="00031D5E" w:rsidRDefault="00330D96" w:rsidP="00F91CDA">
      <w:pPr>
        <w:pStyle w:val="Lijstalinea"/>
        <w:numPr>
          <w:ilvl w:val="4"/>
          <w:numId w:val="2"/>
        </w:numPr>
        <w:spacing w:after="0" w:line="360" w:lineRule="auto"/>
        <w:jc w:val="both"/>
        <w:rPr>
          <w:rFonts w:ascii="Franklin Gothic Book" w:hAnsi="Franklin Gothic Book"/>
          <w:szCs w:val="21"/>
        </w:rPr>
      </w:pPr>
      <w:r w:rsidRPr="00693181">
        <w:rPr>
          <w:rFonts w:ascii="Franklin Gothic Book" w:hAnsi="Franklin Gothic Book"/>
          <w:szCs w:val="21"/>
        </w:rPr>
        <w:t>Jonggidsen</w:t>
      </w:r>
      <w:r w:rsidR="00693181">
        <w:rPr>
          <w:rFonts w:ascii="Franklin Gothic Book" w:hAnsi="Franklin Gothic Book"/>
          <w:szCs w:val="21"/>
        </w:rPr>
        <w:t>:</w:t>
      </w:r>
      <w:r w:rsidR="00F91CDA">
        <w:rPr>
          <w:rFonts w:ascii="Franklin Gothic Book" w:hAnsi="Franklin Gothic Book"/>
          <w:szCs w:val="21"/>
        </w:rPr>
        <w:t xml:space="preserve"> 12 tot 22 juli</w:t>
      </w:r>
    </w:p>
    <w:p w14:paraId="28B00975" w14:textId="0221E216" w:rsidR="00693181" w:rsidRDefault="00693181" w:rsidP="00F91CDA">
      <w:pPr>
        <w:pStyle w:val="Lijstalinea"/>
        <w:numPr>
          <w:ilvl w:val="4"/>
          <w:numId w:val="2"/>
        </w:numPr>
        <w:spacing w:after="0" w:line="360" w:lineRule="auto"/>
        <w:jc w:val="both"/>
        <w:rPr>
          <w:rFonts w:ascii="Franklin Gothic Book" w:hAnsi="Franklin Gothic Book"/>
          <w:szCs w:val="21"/>
        </w:rPr>
      </w:pPr>
      <w:r>
        <w:rPr>
          <w:rFonts w:ascii="Franklin Gothic Book" w:hAnsi="Franklin Gothic Book"/>
          <w:szCs w:val="21"/>
        </w:rPr>
        <w:t>Gidsen:</w:t>
      </w:r>
      <w:r w:rsidR="00F91CDA">
        <w:rPr>
          <w:rFonts w:ascii="Franklin Gothic Book" w:hAnsi="Franklin Gothic Book"/>
          <w:szCs w:val="21"/>
        </w:rPr>
        <w:t xml:space="preserve"> 1 tot 12 juli</w:t>
      </w:r>
      <w:r>
        <w:rPr>
          <w:rFonts w:ascii="Franklin Gothic Book" w:hAnsi="Franklin Gothic Book"/>
          <w:szCs w:val="21"/>
        </w:rPr>
        <w:t xml:space="preserve"> </w:t>
      </w:r>
    </w:p>
    <w:p w14:paraId="68EB0B14" w14:textId="77777777" w:rsidR="00F91CDA" w:rsidRPr="00693181" w:rsidRDefault="00F91CDA" w:rsidP="00F91CDA">
      <w:pPr>
        <w:pStyle w:val="Lijstalinea"/>
        <w:spacing w:after="0"/>
        <w:ind w:left="3600"/>
        <w:jc w:val="both"/>
        <w:rPr>
          <w:rFonts w:ascii="Franklin Gothic Book" w:hAnsi="Franklin Gothic Book"/>
          <w:szCs w:val="21"/>
        </w:rPr>
      </w:pPr>
    </w:p>
    <w:p w14:paraId="2DDD1F46" w14:textId="66A25C5F" w:rsidR="00031D5E" w:rsidRPr="00031D5E" w:rsidRDefault="00031D5E" w:rsidP="00031D5E">
      <w:pPr>
        <w:spacing w:after="360"/>
        <w:jc w:val="both"/>
        <w:rPr>
          <w:rFonts w:ascii="Franklin Gothic Book" w:hAnsi="Franklin Gothic Book"/>
          <w:szCs w:val="21"/>
        </w:rPr>
      </w:pPr>
      <w:r w:rsidRPr="00031D5E">
        <w:rPr>
          <w:rFonts w:ascii="Franklin Gothic Book" w:hAnsi="Franklin Gothic Book"/>
          <w:szCs w:val="21"/>
        </w:rPr>
        <w:t>Dit is een voorlopige planning, meer informatie en exacte data volgen nog</w:t>
      </w:r>
      <w:r w:rsidR="00B85569">
        <w:rPr>
          <w:rFonts w:ascii="Franklin Gothic Book" w:hAnsi="Franklin Gothic Book"/>
          <w:szCs w:val="21"/>
        </w:rPr>
        <w:t xml:space="preserve"> na het planningsweekend van de leiding </w:t>
      </w:r>
      <w:r w:rsidR="00693181">
        <w:rPr>
          <w:rFonts w:ascii="Franklin Gothic Book" w:hAnsi="Franklin Gothic Book"/>
          <w:szCs w:val="21"/>
        </w:rPr>
        <w:t>eind september</w:t>
      </w:r>
      <w:r w:rsidRPr="00031D5E">
        <w:rPr>
          <w:rFonts w:ascii="Franklin Gothic Book" w:hAnsi="Franklin Gothic Book"/>
          <w:szCs w:val="21"/>
        </w:rPr>
        <w:t>. De planning van de wekelijkse activiteiten kan u vinden in o</w:t>
      </w:r>
      <w:r w:rsidR="00B0447E">
        <w:rPr>
          <w:rFonts w:ascii="Franklin Gothic Book" w:hAnsi="Franklin Gothic Book"/>
          <w:szCs w:val="21"/>
        </w:rPr>
        <w:t>ns Boekske (</w:t>
      </w:r>
      <w:r w:rsidRPr="00031D5E">
        <w:rPr>
          <w:rFonts w:ascii="Franklin Gothic Book" w:hAnsi="Franklin Gothic Book"/>
          <w:szCs w:val="21"/>
        </w:rPr>
        <w:t xml:space="preserve">beschikbaar op onze site </w:t>
      </w:r>
      <w:hyperlink r:id="rId6" w:history="1">
        <w:r w:rsidRPr="00031D5E">
          <w:rPr>
            <w:rStyle w:val="Hyperlink"/>
            <w:rFonts w:ascii="Franklin Gothic Book" w:hAnsi="Franklin Gothic Book"/>
            <w:szCs w:val="21"/>
          </w:rPr>
          <w:t>www.4desintjoris.be</w:t>
        </w:r>
      </w:hyperlink>
      <w:r w:rsidRPr="00031D5E">
        <w:rPr>
          <w:rFonts w:ascii="Franklin Gothic Book" w:hAnsi="Franklin Gothic Book"/>
          <w:szCs w:val="21"/>
        </w:rPr>
        <w:t>)</w:t>
      </w:r>
      <w:r w:rsidR="00F75850">
        <w:rPr>
          <w:rFonts w:ascii="Franklin Gothic Book" w:hAnsi="Franklin Gothic Book"/>
          <w:szCs w:val="21"/>
        </w:rPr>
        <w:t>.</w:t>
      </w:r>
    </w:p>
    <w:p w14:paraId="170599F9" w14:textId="77777777" w:rsidR="00031D5E" w:rsidRDefault="00031D5E" w:rsidP="00031D5E">
      <w:pPr>
        <w:spacing w:after="360"/>
        <w:jc w:val="both"/>
        <w:rPr>
          <w:rFonts w:ascii="Franklin Gothic Book" w:hAnsi="Franklin Gothic Book"/>
          <w:szCs w:val="21"/>
        </w:rPr>
      </w:pPr>
      <w:r w:rsidRPr="00031D5E">
        <w:rPr>
          <w:rFonts w:ascii="Franklin Gothic Book" w:hAnsi="Franklin Gothic Book"/>
          <w:szCs w:val="21"/>
        </w:rPr>
        <w:t>Bij verdere vragen kan u steeds contact opnemen met de takleiding (info in het Boekske) of de groepsleiding (</w:t>
      </w:r>
      <w:hyperlink r:id="rId7" w:history="1">
        <w:r w:rsidRPr="00031D5E">
          <w:rPr>
            <w:rStyle w:val="Hyperlink"/>
            <w:rFonts w:ascii="Franklin Gothic Book" w:hAnsi="Franklin Gothic Book"/>
            <w:szCs w:val="21"/>
          </w:rPr>
          <w:t>groepsleiding@4desintjoris.be</w:t>
        </w:r>
      </w:hyperlink>
      <w:r w:rsidRPr="00031D5E">
        <w:rPr>
          <w:rFonts w:ascii="Franklin Gothic Book" w:hAnsi="Franklin Gothic Book"/>
          <w:szCs w:val="21"/>
        </w:rPr>
        <w:t>)</w:t>
      </w:r>
    </w:p>
    <w:p w14:paraId="4CF09B41" w14:textId="77777777" w:rsidR="00031D5E" w:rsidRDefault="00031D5E" w:rsidP="00031D5E">
      <w:pPr>
        <w:spacing w:after="0"/>
        <w:jc w:val="both"/>
        <w:rPr>
          <w:rFonts w:ascii="Franklin Gothic Book" w:hAnsi="Franklin Gothic Book"/>
          <w:szCs w:val="21"/>
        </w:rPr>
      </w:pPr>
      <w:r>
        <w:rPr>
          <w:rFonts w:ascii="Franklin Gothic Book" w:hAnsi="Franklin Gothic Book"/>
          <w:szCs w:val="21"/>
        </w:rPr>
        <w:t>Groetjes,</w:t>
      </w:r>
    </w:p>
    <w:p w14:paraId="4580F67D" w14:textId="77777777" w:rsidR="00031D5E" w:rsidRPr="00031D5E" w:rsidRDefault="00031D5E" w:rsidP="00031D5E">
      <w:pPr>
        <w:spacing w:after="360"/>
        <w:jc w:val="both"/>
        <w:rPr>
          <w:rFonts w:ascii="Franklin Gothic Book" w:hAnsi="Franklin Gothic Book"/>
          <w:szCs w:val="21"/>
        </w:rPr>
      </w:pPr>
      <w:r>
        <w:rPr>
          <w:rFonts w:ascii="Franklin Gothic Book" w:hAnsi="Franklin Gothic Book"/>
          <w:szCs w:val="21"/>
        </w:rPr>
        <w:t>De leiding van de 4</w:t>
      </w:r>
    </w:p>
    <w:sectPr w:rsidR="00031D5E" w:rsidRPr="00031D5E" w:rsidSect="00031D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3DD7"/>
    <w:multiLevelType w:val="hybridMultilevel"/>
    <w:tmpl w:val="505EA3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A84005"/>
    <w:multiLevelType w:val="hybridMultilevel"/>
    <w:tmpl w:val="78945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5E"/>
    <w:rsid w:val="00031D5E"/>
    <w:rsid w:val="00330D96"/>
    <w:rsid w:val="00504685"/>
    <w:rsid w:val="00693181"/>
    <w:rsid w:val="00982F4C"/>
    <w:rsid w:val="00AC0000"/>
    <w:rsid w:val="00B0447E"/>
    <w:rsid w:val="00B85569"/>
    <w:rsid w:val="00F75850"/>
    <w:rsid w:val="00F91CDA"/>
    <w:rsid w:val="00FE4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2810"/>
  <w15:chartTrackingRefBased/>
  <w15:docId w15:val="{E0ABE260-4DE3-4F09-A970-239BC40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D5E"/>
    <w:pPr>
      <w:ind w:left="720"/>
      <w:contextualSpacing/>
    </w:pPr>
  </w:style>
  <w:style w:type="character" w:styleId="Hyperlink">
    <w:name w:val="Hyperlink"/>
    <w:basedOn w:val="Standaardalinea-lettertype"/>
    <w:uiPriority w:val="99"/>
    <w:unhideWhenUsed/>
    <w:rsid w:val="00031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epsleiding@4desintjor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desintjoris.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489</Words>
  <Characters>2691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Slangen</dc:creator>
  <cp:keywords/>
  <dc:description/>
  <cp:lastModifiedBy>Laura Braem</cp:lastModifiedBy>
  <cp:revision>5</cp:revision>
  <cp:lastPrinted>2015-09-12T10:23:00Z</cp:lastPrinted>
  <dcterms:created xsi:type="dcterms:W3CDTF">2017-09-20T06:09:00Z</dcterms:created>
  <dcterms:modified xsi:type="dcterms:W3CDTF">2019-09-22T09:35:00Z</dcterms:modified>
</cp:coreProperties>
</file>